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3D" w:rsidRDefault="0015123D" w:rsidP="0015123D">
      <w:pPr>
        <w:spacing w:after="200" w:line="276" w:lineRule="auto"/>
        <w:rPr>
          <w:rFonts w:ascii="Arial" w:hAnsi="Arial" w:cs="Arial"/>
          <w:b/>
          <w:sz w:val="22"/>
          <w:szCs w:val="20"/>
        </w:rPr>
      </w:pPr>
    </w:p>
    <w:p w:rsidR="0015123D" w:rsidRPr="0015123D" w:rsidRDefault="0015123D" w:rsidP="0015123D">
      <w:pPr>
        <w:spacing w:after="20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15123D">
        <w:rPr>
          <w:rFonts w:ascii="Arial" w:hAnsi="Arial" w:cs="Arial"/>
          <w:b/>
          <w:sz w:val="22"/>
          <w:szCs w:val="20"/>
        </w:rPr>
        <w:t>OŚWIADCZENIE O WYBORZE FORMY ZABEZPIECZENIA</w:t>
      </w:r>
      <w:r w:rsidRPr="0015123D">
        <w:rPr>
          <w:rFonts w:ascii="Arial" w:hAnsi="Arial" w:cs="Arial"/>
          <w:b/>
          <w:sz w:val="22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15123D" w:rsidRPr="0015123D" w:rsidTr="00B62BC3">
        <w:trPr>
          <w:jc w:val="center"/>
        </w:trPr>
        <w:tc>
          <w:tcPr>
            <w:tcW w:w="3316" w:type="dxa"/>
            <w:vAlign w:val="center"/>
          </w:tcPr>
          <w:p w:rsidR="0015123D" w:rsidRPr="0015123D" w:rsidRDefault="0015123D" w:rsidP="00B62BC3">
            <w:pPr>
              <w:widowControl w:val="0"/>
              <w:suppressAutoHyphens/>
              <w:spacing w:before="120" w:after="120" w:line="276" w:lineRule="auto"/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</w:pPr>
            <w:r w:rsidRPr="0015123D"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  <w:t>Imię i nazwisko Uczestnika projektu</w:t>
            </w:r>
          </w:p>
        </w:tc>
        <w:tc>
          <w:tcPr>
            <w:tcW w:w="5864" w:type="dxa"/>
            <w:vAlign w:val="center"/>
          </w:tcPr>
          <w:p w:rsidR="0015123D" w:rsidRPr="0015123D" w:rsidRDefault="0015123D" w:rsidP="00B62BC3">
            <w:pPr>
              <w:widowControl w:val="0"/>
              <w:suppressAutoHyphens/>
              <w:spacing w:before="120" w:after="120" w:line="276" w:lineRule="auto"/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</w:pPr>
          </w:p>
        </w:tc>
      </w:tr>
      <w:tr w:rsidR="0015123D" w:rsidRPr="0015123D" w:rsidTr="00B62BC3">
        <w:trPr>
          <w:jc w:val="center"/>
        </w:trPr>
        <w:tc>
          <w:tcPr>
            <w:tcW w:w="3316" w:type="dxa"/>
            <w:vAlign w:val="center"/>
          </w:tcPr>
          <w:p w:rsidR="0015123D" w:rsidRPr="0015123D" w:rsidRDefault="0015123D" w:rsidP="00B62BC3">
            <w:pPr>
              <w:widowControl w:val="0"/>
              <w:suppressAutoHyphens/>
              <w:spacing w:before="120" w:after="120" w:line="276" w:lineRule="auto"/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</w:pPr>
            <w:r w:rsidRPr="0015123D"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15123D" w:rsidRPr="0015123D" w:rsidRDefault="0015123D" w:rsidP="00B62BC3">
            <w:pPr>
              <w:widowControl w:val="0"/>
              <w:suppressAutoHyphens/>
              <w:spacing w:before="120" w:after="120" w:line="276" w:lineRule="auto"/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</w:pPr>
          </w:p>
        </w:tc>
      </w:tr>
      <w:tr w:rsidR="0015123D" w:rsidRPr="0015123D" w:rsidTr="00B62BC3">
        <w:trPr>
          <w:jc w:val="center"/>
        </w:trPr>
        <w:tc>
          <w:tcPr>
            <w:tcW w:w="3316" w:type="dxa"/>
            <w:vAlign w:val="center"/>
          </w:tcPr>
          <w:p w:rsidR="0015123D" w:rsidRPr="0015123D" w:rsidRDefault="0015123D" w:rsidP="00B62BC3">
            <w:pPr>
              <w:widowControl w:val="0"/>
              <w:suppressAutoHyphens/>
              <w:spacing w:before="120" w:after="120" w:line="276" w:lineRule="auto"/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</w:pPr>
            <w:r w:rsidRPr="0015123D"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  <w:t>Nr referencyjny biznesplanu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15123D" w:rsidRPr="0015123D" w:rsidRDefault="0015123D" w:rsidP="00B62BC3">
            <w:pPr>
              <w:widowControl w:val="0"/>
              <w:suppressAutoHyphens/>
              <w:spacing w:before="120" w:after="120" w:line="276" w:lineRule="auto"/>
              <w:rPr>
                <w:rFonts w:ascii="Arial" w:eastAsia="Lucida Sans Unicode" w:hAnsi="Arial" w:cs="Arial"/>
                <w:i/>
                <w:color w:val="0D0D0D"/>
                <w:sz w:val="20"/>
                <w:szCs w:val="20"/>
                <w:lang w:eastAsia="en-US"/>
              </w:rPr>
            </w:pPr>
          </w:p>
        </w:tc>
      </w:tr>
    </w:tbl>
    <w:p w:rsidR="0015123D" w:rsidRPr="0015123D" w:rsidRDefault="0015123D" w:rsidP="0015123D">
      <w:pPr>
        <w:spacing w:after="200"/>
        <w:rPr>
          <w:rFonts w:ascii="Arial" w:hAnsi="Arial" w:cs="Arial"/>
          <w:sz w:val="20"/>
          <w:szCs w:val="20"/>
        </w:rPr>
      </w:pPr>
      <w:r w:rsidRPr="0015123D">
        <w:rPr>
          <w:rFonts w:ascii="Arial" w:hAnsi="Arial" w:cs="Arial"/>
          <w:sz w:val="20"/>
          <w:szCs w:val="20"/>
        </w:rPr>
        <w:t xml:space="preserve"> </w:t>
      </w:r>
    </w:p>
    <w:p w:rsidR="0015123D" w:rsidRPr="0015123D" w:rsidRDefault="0015123D" w:rsidP="0015123D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15123D">
        <w:rPr>
          <w:rFonts w:ascii="Arial" w:hAnsi="Arial" w:cs="Arial"/>
          <w:sz w:val="20"/>
          <w:szCs w:val="20"/>
        </w:rPr>
        <w:t xml:space="preserve">oświadczam, że jako formę zabezpieczenia </w:t>
      </w:r>
      <w:r w:rsidRPr="0015123D">
        <w:rPr>
          <w:rFonts w:ascii="Arial" w:hAnsi="Arial" w:cs="Arial"/>
          <w:b/>
          <w:bCs/>
          <w:sz w:val="20"/>
          <w:szCs w:val="20"/>
        </w:rPr>
        <w:t xml:space="preserve">Umowy o udzielenie wsparcia finansowego / Umowy </w:t>
      </w:r>
      <w:r w:rsidR="00101B70">
        <w:rPr>
          <w:rFonts w:ascii="Arial" w:hAnsi="Arial" w:cs="Arial"/>
          <w:b/>
          <w:bCs/>
          <w:sz w:val="20"/>
          <w:szCs w:val="20"/>
        </w:rPr>
        <w:br/>
      </w:r>
      <w:r w:rsidRPr="0015123D">
        <w:rPr>
          <w:rFonts w:ascii="Arial" w:hAnsi="Arial" w:cs="Arial"/>
          <w:b/>
          <w:bCs/>
          <w:sz w:val="20"/>
          <w:szCs w:val="20"/>
        </w:rPr>
        <w:t>o udzielenie finansowego wsparcia pomostowego</w:t>
      </w:r>
      <w:r w:rsidRPr="001512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5123D">
        <w:rPr>
          <w:rFonts w:ascii="Arial" w:hAnsi="Arial" w:cs="Arial"/>
          <w:sz w:val="20"/>
          <w:szCs w:val="20"/>
        </w:rPr>
        <w:t xml:space="preserve"> wybieram:</w:t>
      </w:r>
    </w:p>
    <w:p w:rsidR="00DC5B6C" w:rsidRPr="00DC5B6C" w:rsidRDefault="00DC5B6C" w:rsidP="00DC5B6C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Segoe UI Symbol" w:hAnsi="Segoe UI Symbol" w:cs="Segoe UI Symbol"/>
          <w:color w:val="000000"/>
        </w:rPr>
      </w:pPr>
      <w:bookmarkStart w:id="0" w:name="_GoBack"/>
      <w:bookmarkEnd w:id="0"/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 xml:space="preserve">weksel </w:t>
      </w:r>
      <w:r>
        <w:rPr>
          <w:rFonts w:ascii="Arial" w:hAnsi="Arial" w:cs="Arial"/>
          <w:sz w:val="20"/>
          <w:szCs w:val="20"/>
        </w:rPr>
        <w:t>własny</w:t>
      </w:r>
    </w:p>
    <w:p w:rsidR="0015123D" w:rsidRPr="00DC5B6C" w:rsidRDefault="0015123D" w:rsidP="00DC5B6C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Segoe UI Symbol" w:hAnsi="Segoe UI Symbol" w:cs="Segoe UI Symbol"/>
          <w:color w:val="000000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>weksel z poręczeniem wekslowym (</w:t>
      </w:r>
      <w:proofErr w:type="spellStart"/>
      <w:r w:rsidRPr="0015123D">
        <w:rPr>
          <w:rFonts w:ascii="Arial" w:hAnsi="Arial" w:cs="Arial"/>
          <w:sz w:val="20"/>
          <w:szCs w:val="20"/>
        </w:rPr>
        <w:t>aval</w:t>
      </w:r>
      <w:proofErr w:type="spellEnd"/>
      <w:r w:rsidRPr="0015123D">
        <w:rPr>
          <w:rFonts w:ascii="Arial" w:hAnsi="Arial" w:cs="Arial"/>
          <w:sz w:val="20"/>
          <w:szCs w:val="20"/>
        </w:rPr>
        <w:t>)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>poręczenie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>gwarancja bankowa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>zastaw na prawach lub rzeczach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>blokada rachunku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hAnsi="Arial" w:cs="Arial"/>
          <w:sz w:val="20"/>
          <w:szCs w:val="20"/>
        </w:rPr>
        <w:t>akt notarialny o poddaniu się egzekucji przez dłużnika.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15123D">
        <w:rPr>
          <w:rFonts w:ascii="Arial" w:hAnsi="Arial" w:cs="Arial"/>
          <w:sz w:val="20"/>
          <w:szCs w:val="20"/>
        </w:rPr>
        <w:t>Oświadczam, że Poręczycielem</w:t>
      </w:r>
      <w:r w:rsidRPr="0015123D">
        <w:rPr>
          <w:rFonts w:ascii="Arial" w:hAnsi="Arial" w:cs="Arial"/>
          <w:b/>
          <w:sz w:val="20"/>
          <w:szCs w:val="20"/>
        </w:rPr>
        <w:t xml:space="preserve"> zabezpieczenia jest </w:t>
      </w:r>
      <w:r w:rsidRPr="0015123D">
        <w:rPr>
          <w:rFonts w:ascii="Arial" w:hAnsi="Arial" w:cs="Arial"/>
          <w:i/>
          <w:sz w:val="20"/>
          <w:szCs w:val="20"/>
        </w:rPr>
        <w:t>(jeśli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5123D" w:rsidRPr="0015123D" w:rsidTr="00B62BC3">
        <w:tc>
          <w:tcPr>
            <w:tcW w:w="3256" w:type="dxa"/>
          </w:tcPr>
          <w:p w:rsidR="0015123D" w:rsidRPr="0015123D" w:rsidRDefault="0015123D" w:rsidP="00B62BC3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123D">
              <w:rPr>
                <w:rFonts w:ascii="Arial" w:hAnsi="Arial" w:cs="Arial"/>
                <w:i/>
                <w:sz w:val="20"/>
                <w:szCs w:val="20"/>
              </w:rPr>
              <w:t xml:space="preserve">Imię i nazwisko Poręczyciela </w:t>
            </w:r>
          </w:p>
        </w:tc>
        <w:tc>
          <w:tcPr>
            <w:tcW w:w="5804" w:type="dxa"/>
          </w:tcPr>
          <w:p w:rsidR="0015123D" w:rsidRPr="0015123D" w:rsidRDefault="0015123D" w:rsidP="00B62BC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123D" w:rsidRPr="0015123D" w:rsidRDefault="0015123D" w:rsidP="0015123D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eastAsia="Calibri" w:hAnsi="Arial" w:cs="Arial"/>
          <w:sz w:val="20"/>
          <w:szCs w:val="20"/>
          <w:lang w:eastAsia="en-US"/>
        </w:rPr>
        <w:t>Osoba zatrudniona na umowę o pracę</w:t>
      </w:r>
    </w:p>
    <w:p w:rsidR="0015123D" w:rsidRPr="0015123D" w:rsidRDefault="0015123D" w:rsidP="0015123D">
      <w:pPr>
        <w:tabs>
          <w:tab w:val="left" w:pos="284"/>
          <w:tab w:val="left" w:pos="567"/>
        </w:tabs>
        <w:spacing w:before="120" w:after="120" w:line="276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eastAsia="Calibri" w:hAnsi="Arial" w:cs="Arial"/>
          <w:sz w:val="20"/>
          <w:szCs w:val="20"/>
          <w:lang w:eastAsia="en-US"/>
        </w:rPr>
        <w:t>Osoba prowadząca działalność gospodarczą</w:t>
      </w:r>
    </w:p>
    <w:p w:rsidR="0015123D" w:rsidRPr="0015123D" w:rsidRDefault="0015123D" w:rsidP="0015123D">
      <w:pPr>
        <w:tabs>
          <w:tab w:val="left" w:pos="284"/>
          <w:tab w:val="left" w:pos="567"/>
          <w:tab w:val="left" w:pos="7425"/>
        </w:tabs>
        <w:spacing w:before="120" w:after="120" w:line="276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15123D">
        <w:rPr>
          <w:rFonts w:ascii="Segoe UI Symbol" w:hAnsi="Segoe UI Symbol" w:cs="Segoe UI Symbol"/>
          <w:color w:val="000000"/>
        </w:rPr>
        <w:t>☐</w:t>
      </w:r>
      <w:r w:rsidRPr="001512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23D">
        <w:rPr>
          <w:rFonts w:ascii="Arial" w:eastAsia="Calibri" w:hAnsi="Arial" w:cs="Arial"/>
          <w:sz w:val="20"/>
          <w:szCs w:val="20"/>
          <w:lang w:eastAsia="en-US"/>
        </w:rPr>
        <w:t xml:space="preserve">Osoba otrzymująca rentę lub emeryturę.                                   </w:t>
      </w:r>
    </w:p>
    <w:p w:rsidR="0015123D" w:rsidRDefault="0015123D" w:rsidP="0015123D">
      <w:pPr>
        <w:widowControl w:val="0"/>
        <w:suppressAutoHyphens/>
        <w:ind w:left="3538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5123D" w:rsidRDefault="0015123D" w:rsidP="0015123D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15123D" w:rsidRPr="0015123D" w:rsidRDefault="0015123D" w:rsidP="0015123D">
      <w:pPr>
        <w:widowControl w:val="0"/>
        <w:suppressAutoHyphens/>
        <w:ind w:left="3538"/>
        <w:jc w:val="right"/>
        <w:rPr>
          <w:rFonts w:ascii="Arial" w:eastAsia="Lucida Sans Unicode" w:hAnsi="Arial" w:cs="Arial"/>
          <w:sz w:val="20"/>
          <w:szCs w:val="20"/>
          <w:lang w:eastAsia="en-US"/>
        </w:rPr>
      </w:pPr>
      <w:r w:rsidRPr="0015123D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</w:t>
      </w:r>
    </w:p>
    <w:p w:rsidR="0015123D" w:rsidRPr="0015123D" w:rsidRDefault="0015123D" w:rsidP="0015123D">
      <w:pPr>
        <w:keepNext/>
        <w:spacing w:line="360" w:lineRule="auto"/>
        <w:ind w:left="4112"/>
        <w:outlineLvl w:val="3"/>
        <w:rPr>
          <w:rFonts w:ascii="Arial" w:hAnsi="Arial" w:cs="Arial"/>
          <w:bCs/>
          <w:i/>
          <w:sz w:val="16"/>
          <w:szCs w:val="16"/>
          <w:lang w:eastAsia="x-none"/>
        </w:rPr>
      </w:pPr>
      <w:r>
        <w:rPr>
          <w:rFonts w:ascii="Arial" w:hAnsi="Arial" w:cs="Arial"/>
          <w:bCs/>
          <w:i/>
          <w:sz w:val="16"/>
          <w:szCs w:val="16"/>
          <w:lang w:eastAsia="x-none"/>
        </w:rPr>
        <w:t xml:space="preserve">                                       Data</w:t>
      </w:r>
      <w:r w:rsidRPr="0015123D">
        <w:rPr>
          <w:rFonts w:ascii="Arial" w:hAnsi="Arial" w:cs="Arial"/>
          <w:bCs/>
          <w:i/>
          <w:sz w:val="16"/>
          <w:szCs w:val="16"/>
          <w:lang w:val="x-none" w:eastAsia="x-none"/>
        </w:rPr>
        <w:t xml:space="preserve"> i </w:t>
      </w:r>
      <w:r w:rsidRPr="0015123D">
        <w:rPr>
          <w:rFonts w:ascii="Arial" w:hAnsi="Arial" w:cs="Arial"/>
          <w:bCs/>
          <w:i/>
          <w:sz w:val="16"/>
          <w:szCs w:val="16"/>
          <w:lang w:eastAsia="x-none"/>
        </w:rPr>
        <w:t>p</w:t>
      </w:r>
      <w:r w:rsidRPr="0015123D">
        <w:rPr>
          <w:rFonts w:ascii="Arial" w:hAnsi="Arial" w:cs="Arial"/>
          <w:bCs/>
          <w:i/>
          <w:sz w:val="16"/>
          <w:szCs w:val="16"/>
          <w:lang w:val="x-none" w:eastAsia="x-none"/>
        </w:rPr>
        <w:t>odpis Uczestnika projektu</w:t>
      </w:r>
    </w:p>
    <w:p w:rsidR="00D239DA" w:rsidRPr="0015123D" w:rsidRDefault="00D239DA" w:rsidP="0015123D">
      <w:pPr>
        <w:rPr>
          <w:rFonts w:ascii="Arial" w:hAnsi="Arial" w:cs="Arial"/>
        </w:rPr>
      </w:pPr>
    </w:p>
    <w:sectPr w:rsidR="00D239DA" w:rsidRPr="0015123D" w:rsidSect="000A57B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7D" w:rsidRDefault="000A557D" w:rsidP="001256E5">
      <w:r>
        <w:separator/>
      </w:r>
    </w:p>
  </w:endnote>
  <w:endnote w:type="continuationSeparator" w:id="0">
    <w:p w:rsidR="000A557D" w:rsidRDefault="000A557D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Pr="00611541" w:rsidRDefault="000D1795" w:rsidP="00611541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15123D" w:rsidP="00611541">
    <w:pPr>
      <w:pStyle w:val="Stopka"/>
      <w:jc w:val="center"/>
    </w:pPr>
    <w:r w:rsidRPr="00AC37CF">
      <w:rPr>
        <w:noProof/>
      </w:rPr>
      <w:drawing>
        <wp:inline distT="0" distB="0" distL="0" distR="0">
          <wp:extent cx="4181475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795" w:rsidRPr="00611541" w:rsidRDefault="00611541" w:rsidP="00611541">
    <w:pPr>
      <w:pStyle w:val="Stopka"/>
      <w:jc w:val="center"/>
      <w:rPr>
        <w:rFonts w:ascii="Arial" w:hAnsi="Arial" w:cs="Arial"/>
        <w:sz w:val="18"/>
        <w:szCs w:val="18"/>
      </w:rPr>
    </w:pPr>
    <w:r w:rsidRPr="00611541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7D" w:rsidRDefault="000A557D" w:rsidP="001256E5">
      <w:r>
        <w:separator/>
      </w:r>
    </w:p>
  </w:footnote>
  <w:footnote w:type="continuationSeparator" w:id="0">
    <w:p w:rsidR="000A557D" w:rsidRDefault="000A557D" w:rsidP="001256E5">
      <w:r>
        <w:continuationSeparator/>
      </w:r>
    </w:p>
  </w:footnote>
  <w:footnote w:id="1">
    <w:p w:rsidR="0015123D" w:rsidRPr="00E51E51" w:rsidRDefault="0015123D" w:rsidP="0015123D">
      <w:pPr>
        <w:pStyle w:val="Tekstprzypisudolnego"/>
        <w:rPr>
          <w:rFonts w:ascii="Arial" w:hAnsi="Arial" w:cs="Arial"/>
          <w:sz w:val="16"/>
          <w:szCs w:val="16"/>
        </w:rPr>
      </w:pPr>
      <w:r w:rsidRPr="00E51E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1E51">
        <w:rPr>
          <w:rFonts w:ascii="Arial" w:hAnsi="Arial" w:cs="Arial"/>
          <w:sz w:val="16"/>
          <w:szCs w:val="16"/>
        </w:rPr>
        <w:t xml:space="preserve"> </w:t>
      </w:r>
      <w:r w:rsidRPr="0015123D">
        <w:rPr>
          <w:rFonts w:ascii="Calibri" w:hAnsi="Calibri"/>
          <w:i/>
          <w:iCs/>
          <w:sz w:val="16"/>
          <w:szCs w:val="16"/>
        </w:rPr>
        <w:t xml:space="preserve">Należy zaznaczyć wybraną opcję zabezpieczenia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15123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-54610</wp:posOffset>
          </wp:positionV>
          <wp:extent cx="1526540" cy="9994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5F">
      <w:rPr>
        <w:rFonts w:ascii="Verdana" w:hAnsi="Verdana"/>
        <w:b/>
        <w:noProof/>
        <w:color w:val="383838"/>
      </w:rPr>
      <w:drawing>
        <wp:inline distT="0" distB="0" distL="0" distR="0">
          <wp:extent cx="1295400" cy="94297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1" w15:restartNumberingAfterBreak="0">
    <w:nsid w:val="12C54E82"/>
    <w:multiLevelType w:val="hybridMultilevel"/>
    <w:tmpl w:val="17C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440"/>
    <w:multiLevelType w:val="hybridMultilevel"/>
    <w:tmpl w:val="D1D8DE5E"/>
    <w:lvl w:ilvl="0" w:tplc="687A69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7F2C"/>
    <w:multiLevelType w:val="hybridMultilevel"/>
    <w:tmpl w:val="881AB320"/>
    <w:lvl w:ilvl="0" w:tplc="4FEC7C84">
      <w:start w:val="1"/>
      <w:numFmt w:val="lowerLetter"/>
      <w:lvlText w:val="%1)"/>
      <w:lvlJc w:val="left"/>
      <w:pPr>
        <w:ind w:left="64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91E44"/>
    <w:multiLevelType w:val="hybridMultilevel"/>
    <w:tmpl w:val="8C6A41E8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096EF8"/>
    <w:multiLevelType w:val="hybridMultilevel"/>
    <w:tmpl w:val="BC7A2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8"/>
  </w:num>
  <w:num w:numId="8">
    <w:abstractNumId w:val="10"/>
  </w:num>
  <w:num w:numId="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491"/>
    <w:rsid w:val="00000F0E"/>
    <w:rsid w:val="00002A07"/>
    <w:rsid w:val="00003ED7"/>
    <w:rsid w:val="000044CE"/>
    <w:rsid w:val="00004609"/>
    <w:rsid w:val="00005392"/>
    <w:rsid w:val="00006584"/>
    <w:rsid w:val="000126DD"/>
    <w:rsid w:val="00013605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0EAC"/>
    <w:rsid w:val="000414B7"/>
    <w:rsid w:val="000416F6"/>
    <w:rsid w:val="00041E85"/>
    <w:rsid w:val="00042301"/>
    <w:rsid w:val="000423DC"/>
    <w:rsid w:val="00042C46"/>
    <w:rsid w:val="0004355B"/>
    <w:rsid w:val="00043B64"/>
    <w:rsid w:val="00045B1A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593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3805"/>
    <w:rsid w:val="000749E1"/>
    <w:rsid w:val="0007525F"/>
    <w:rsid w:val="00075637"/>
    <w:rsid w:val="00076926"/>
    <w:rsid w:val="0007712B"/>
    <w:rsid w:val="00077513"/>
    <w:rsid w:val="000777B9"/>
    <w:rsid w:val="000806CA"/>
    <w:rsid w:val="000811B3"/>
    <w:rsid w:val="00081CC3"/>
    <w:rsid w:val="0008250E"/>
    <w:rsid w:val="00084A3D"/>
    <w:rsid w:val="00084AA8"/>
    <w:rsid w:val="00084B0A"/>
    <w:rsid w:val="0008516F"/>
    <w:rsid w:val="000856B4"/>
    <w:rsid w:val="00085D4B"/>
    <w:rsid w:val="00087F9C"/>
    <w:rsid w:val="00091756"/>
    <w:rsid w:val="00091B32"/>
    <w:rsid w:val="00091BE6"/>
    <w:rsid w:val="00092CAF"/>
    <w:rsid w:val="00092F4A"/>
    <w:rsid w:val="000932DB"/>
    <w:rsid w:val="000934C1"/>
    <w:rsid w:val="000937DB"/>
    <w:rsid w:val="00094381"/>
    <w:rsid w:val="00094A99"/>
    <w:rsid w:val="00094DD1"/>
    <w:rsid w:val="00095074"/>
    <w:rsid w:val="000958A2"/>
    <w:rsid w:val="0009655C"/>
    <w:rsid w:val="00096F07"/>
    <w:rsid w:val="00097E5B"/>
    <w:rsid w:val="000A0015"/>
    <w:rsid w:val="000A09B9"/>
    <w:rsid w:val="000A0B5C"/>
    <w:rsid w:val="000A1422"/>
    <w:rsid w:val="000A20E6"/>
    <w:rsid w:val="000A2708"/>
    <w:rsid w:val="000A2B0B"/>
    <w:rsid w:val="000A4491"/>
    <w:rsid w:val="000A4AF4"/>
    <w:rsid w:val="000A511C"/>
    <w:rsid w:val="000A557D"/>
    <w:rsid w:val="000A56B6"/>
    <w:rsid w:val="000A57B5"/>
    <w:rsid w:val="000A5F15"/>
    <w:rsid w:val="000A63C1"/>
    <w:rsid w:val="000A7DF2"/>
    <w:rsid w:val="000A7F70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C76D0"/>
    <w:rsid w:val="000D0D30"/>
    <w:rsid w:val="000D1795"/>
    <w:rsid w:val="000D190E"/>
    <w:rsid w:val="000D202A"/>
    <w:rsid w:val="000D2658"/>
    <w:rsid w:val="000D374E"/>
    <w:rsid w:val="000D38D1"/>
    <w:rsid w:val="000D43EC"/>
    <w:rsid w:val="000D5BAD"/>
    <w:rsid w:val="000D6055"/>
    <w:rsid w:val="000D6733"/>
    <w:rsid w:val="000D6DF3"/>
    <w:rsid w:val="000D7335"/>
    <w:rsid w:val="000D76EE"/>
    <w:rsid w:val="000D7A4D"/>
    <w:rsid w:val="000E034E"/>
    <w:rsid w:val="000E10DD"/>
    <w:rsid w:val="000E246C"/>
    <w:rsid w:val="000E255B"/>
    <w:rsid w:val="000E289A"/>
    <w:rsid w:val="000E3E73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1B70"/>
    <w:rsid w:val="001027D7"/>
    <w:rsid w:val="00102D74"/>
    <w:rsid w:val="001039C5"/>
    <w:rsid w:val="001041AD"/>
    <w:rsid w:val="0010501B"/>
    <w:rsid w:val="001054D5"/>
    <w:rsid w:val="00105C7B"/>
    <w:rsid w:val="00106E2A"/>
    <w:rsid w:val="00110D67"/>
    <w:rsid w:val="0011146C"/>
    <w:rsid w:val="0011178C"/>
    <w:rsid w:val="0011364F"/>
    <w:rsid w:val="00114E78"/>
    <w:rsid w:val="00116022"/>
    <w:rsid w:val="0012003F"/>
    <w:rsid w:val="00120315"/>
    <w:rsid w:val="001203BD"/>
    <w:rsid w:val="00120E19"/>
    <w:rsid w:val="0012151F"/>
    <w:rsid w:val="00122512"/>
    <w:rsid w:val="00122A4B"/>
    <w:rsid w:val="00122AC0"/>
    <w:rsid w:val="001247C0"/>
    <w:rsid w:val="0012495E"/>
    <w:rsid w:val="001252EF"/>
    <w:rsid w:val="001256E5"/>
    <w:rsid w:val="0012573E"/>
    <w:rsid w:val="00125894"/>
    <w:rsid w:val="00125D51"/>
    <w:rsid w:val="0012708A"/>
    <w:rsid w:val="0012710F"/>
    <w:rsid w:val="00130B76"/>
    <w:rsid w:val="00130E22"/>
    <w:rsid w:val="00130E5A"/>
    <w:rsid w:val="00131149"/>
    <w:rsid w:val="0013255C"/>
    <w:rsid w:val="001345C2"/>
    <w:rsid w:val="0013470D"/>
    <w:rsid w:val="00134F98"/>
    <w:rsid w:val="00135220"/>
    <w:rsid w:val="0013592F"/>
    <w:rsid w:val="00135C8D"/>
    <w:rsid w:val="00135FEA"/>
    <w:rsid w:val="001361FF"/>
    <w:rsid w:val="001370BF"/>
    <w:rsid w:val="001371A3"/>
    <w:rsid w:val="001407C5"/>
    <w:rsid w:val="001412AE"/>
    <w:rsid w:val="001426D0"/>
    <w:rsid w:val="0014425F"/>
    <w:rsid w:val="00145CA5"/>
    <w:rsid w:val="001463C4"/>
    <w:rsid w:val="0015123D"/>
    <w:rsid w:val="001528D5"/>
    <w:rsid w:val="001528D7"/>
    <w:rsid w:val="00153DF4"/>
    <w:rsid w:val="001550E7"/>
    <w:rsid w:val="00157AB1"/>
    <w:rsid w:val="00157B95"/>
    <w:rsid w:val="00157E74"/>
    <w:rsid w:val="0016051D"/>
    <w:rsid w:val="001608BF"/>
    <w:rsid w:val="00161049"/>
    <w:rsid w:val="00162470"/>
    <w:rsid w:val="00162AED"/>
    <w:rsid w:val="00163169"/>
    <w:rsid w:val="00163327"/>
    <w:rsid w:val="001637C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947"/>
    <w:rsid w:val="00184A51"/>
    <w:rsid w:val="00184A8E"/>
    <w:rsid w:val="001850EA"/>
    <w:rsid w:val="00185D23"/>
    <w:rsid w:val="0018649C"/>
    <w:rsid w:val="00190422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AC6"/>
    <w:rsid w:val="001A7A4D"/>
    <w:rsid w:val="001B019D"/>
    <w:rsid w:val="001B0CC2"/>
    <w:rsid w:val="001B0FFD"/>
    <w:rsid w:val="001B251B"/>
    <w:rsid w:val="001B2C61"/>
    <w:rsid w:val="001B5299"/>
    <w:rsid w:val="001B5838"/>
    <w:rsid w:val="001B6034"/>
    <w:rsid w:val="001B645D"/>
    <w:rsid w:val="001B7380"/>
    <w:rsid w:val="001B73C2"/>
    <w:rsid w:val="001B7D45"/>
    <w:rsid w:val="001C0CC6"/>
    <w:rsid w:val="001C0F16"/>
    <w:rsid w:val="001C1DF2"/>
    <w:rsid w:val="001C3D9D"/>
    <w:rsid w:val="001C4A37"/>
    <w:rsid w:val="001C5589"/>
    <w:rsid w:val="001C7028"/>
    <w:rsid w:val="001C7226"/>
    <w:rsid w:val="001D186D"/>
    <w:rsid w:val="001D24CB"/>
    <w:rsid w:val="001D2F8B"/>
    <w:rsid w:val="001D35A4"/>
    <w:rsid w:val="001D38FF"/>
    <w:rsid w:val="001D40FA"/>
    <w:rsid w:val="001D494D"/>
    <w:rsid w:val="001D70C7"/>
    <w:rsid w:val="001D7CDD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660B"/>
    <w:rsid w:val="001E6A39"/>
    <w:rsid w:val="001E7067"/>
    <w:rsid w:val="001E73EE"/>
    <w:rsid w:val="001F03A7"/>
    <w:rsid w:val="001F0769"/>
    <w:rsid w:val="001F09D9"/>
    <w:rsid w:val="001F0F26"/>
    <w:rsid w:val="001F0F28"/>
    <w:rsid w:val="001F128E"/>
    <w:rsid w:val="001F1368"/>
    <w:rsid w:val="001F2184"/>
    <w:rsid w:val="001F4B7B"/>
    <w:rsid w:val="001F530D"/>
    <w:rsid w:val="001F5D46"/>
    <w:rsid w:val="001F66D6"/>
    <w:rsid w:val="001F7FB4"/>
    <w:rsid w:val="002000C9"/>
    <w:rsid w:val="00200756"/>
    <w:rsid w:val="0020091F"/>
    <w:rsid w:val="00200D3B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DC1"/>
    <w:rsid w:val="00211460"/>
    <w:rsid w:val="00211BF8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3F4D"/>
    <w:rsid w:val="00225264"/>
    <w:rsid w:val="0022547C"/>
    <w:rsid w:val="00227D73"/>
    <w:rsid w:val="002304CD"/>
    <w:rsid w:val="00230A04"/>
    <w:rsid w:val="002327F8"/>
    <w:rsid w:val="002356C1"/>
    <w:rsid w:val="002358B3"/>
    <w:rsid w:val="00235E77"/>
    <w:rsid w:val="002360B7"/>
    <w:rsid w:val="0023621A"/>
    <w:rsid w:val="002364EC"/>
    <w:rsid w:val="00236C7E"/>
    <w:rsid w:val="00236D53"/>
    <w:rsid w:val="002373D1"/>
    <w:rsid w:val="00237D3A"/>
    <w:rsid w:val="002403C8"/>
    <w:rsid w:val="002415D8"/>
    <w:rsid w:val="0024180A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48E"/>
    <w:rsid w:val="00260D56"/>
    <w:rsid w:val="00261170"/>
    <w:rsid w:val="00261731"/>
    <w:rsid w:val="002622AA"/>
    <w:rsid w:val="00262FED"/>
    <w:rsid w:val="00264E90"/>
    <w:rsid w:val="00265ACA"/>
    <w:rsid w:val="00265B7C"/>
    <w:rsid w:val="00266851"/>
    <w:rsid w:val="00266E8B"/>
    <w:rsid w:val="002671C7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02B"/>
    <w:rsid w:val="0028090B"/>
    <w:rsid w:val="00281B9B"/>
    <w:rsid w:val="00281BAA"/>
    <w:rsid w:val="00282419"/>
    <w:rsid w:val="002828E2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49D"/>
    <w:rsid w:val="00287857"/>
    <w:rsid w:val="00287E66"/>
    <w:rsid w:val="002906BA"/>
    <w:rsid w:val="002913C2"/>
    <w:rsid w:val="00293696"/>
    <w:rsid w:val="00293DE5"/>
    <w:rsid w:val="002955C2"/>
    <w:rsid w:val="00295AB8"/>
    <w:rsid w:val="0029623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0303"/>
    <w:rsid w:val="002B29E2"/>
    <w:rsid w:val="002B2FC3"/>
    <w:rsid w:val="002B503F"/>
    <w:rsid w:val="002B5B09"/>
    <w:rsid w:val="002B71F8"/>
    <w:rsid w:val="002C016F"/>
    <w:rsid w:val="002C073E"/>
    <w:rsid w:val="002C08DC"/>
    <w:rsid w:val="002C3987"/>
    <w:rsid w:val="002C3BA4"/>
    <w:rsid w:val="002C44A3"/>
    <w:rsid w:val="002C455B"/>
    <w:rsid w:val="002C4964"/>
    <w:rsid w:val="002C4A93"/>
    <w:rsid w:val="002C50C4"/>
    <w:rsid w:val="002C5A4D"/>
    <w:rsid w:val="002C6BE6"/>
    <w:rsid w:val="002C6D4B"/>
    <w:rsid w:val="002C74A0"/>
    <w:rsid w:val="002D0247"/>
    <w:rsid w:val="002D055F"/>
    <w:rsid w:val="002D07E2"/>
    <w:rsid w:val="002D0D7E"/>
    <w:rsid w:val="002D0D84"/>
    <w:rsid w:val="002D0F3E"/>
    <w:rsid w:val="002D1115"/>
    <w:rsid w:val="002D2710"/>
    <w:rsid w:val="002D3E5D"/>
    <w:rsid w:val="002D3F41"/>
    <w:rsid w:val="002D426E"/>
    <w:rsid w:val="002D447B"/>
    <w:rsid w:val="002D48C6"/>
    <w:rsid w:val="002D5A21"/>
    <w:rsid w:val="002D5BA3"/>
    <w:rsid w:val="002D63A5"/>
    <w:rsid w:val="002D672A"/>
    <w:rsid w:val="002D6EDA"/>
    <w:rsid w:val="002D7C37"/>
    <w:rsid w:val="002E03A2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B5B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0DBE"/>
    <w:rsid w:val="003015B5"/>
    <w:rsid w:val="00301655"/>
    <w:rsid w:val="003018C2"/>
    <w:rsid w:val="003036A0"/>
    <w:rsid w:val="00303A96"/>
    <w:rsid w:val="00304EA0"/>
    <w:rsid w:val="003050BA"/>
    <w:rsid w:val="00305830"/>
    <w:rsid w:val="0030595C"/>
    <w:rsid w:val="003074F2"/>
    <w:rsid w:val="00307D50"/>
    <w:rsid w:val="0031055D"/>
    <w:rsid w:val="003115E0"/>
    <w:rsid w:val="00311653"/>
    <w:rsid w:val="003136BF"/>
    <w:rsid w:val="00313846"/>
    <w:rsid w:val="00314928"/>
    <w:rsid w:val="00314FF8"/>
    <w:rsid w:val="0031695D"/>
    <w:rsid w:val="00316AC6"/>
    <w:rsid w:val="00316C28"/>
    <w:rsid w:val="00317091"/>
    <w:rsid w:val="003207E8"/>
    <w:rsid w:val="00320CFB"/>
    <w:rsid w:val="003213C2"/>
    <w:rsid w:val="00321C19"/>
    <w:rsid w:val="00321D42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F8B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79F"/>
    <w:rsid w:val="00342BB1"/>
    <w:rsid w:val="00343059"/>
    <w:rsid w:val="00344079"/>
    <w:rsid w:val="00344DC9"/>
    <w:rsid w:val="00344F6A"/>
    <w:rsid w:val="0034543C"/>
    <w:rsid w:val="00346D84"/>
    <w:rsid w:val="00346E3B"/>
    <w:rsid w:val="00347A83"/>
    <w:rsid w:val="00347E4D"/>
    <w:rsid w:val="00350518"/>
    <w:rsid w:val="00350CAC"/>
    <w:rsid w:val="00351963"/>
    <w:rsid w:val="00351C19"/>
    <w:rsid w:val="00352FD5"/>
    <w:rsid w:val="00353444"/>
    <w:rsid w:val="0035378D"/>
    <w:rsid w:val="003544F2"/>
    <w:rsid w:val="00354E47"/>
    <w:rsid w:val="00355D3A"/>
    <w:rsid w:val="00355D6E"/>
    <w:rsid w:val="00356700"/>
    <w:rsid w:val="003576E7"/>
    <w:rsid w:val="00357C56"/>
    <w:rsid w:val="00360015"/>
    <w:rsid w:val="00360339"/>
    <w:rsid w:val="003621BA"/>
    <w:rsid w:val="00362962"/>
    <w:rsid w:val="00362F08"/>
    <w:rsid w:val="00363158"/>
    <w:rsid w:val="003646F4"/>
    <w:rsid w:val="0036611D"/>
    <w:rsid w:val="00367142"/>
    <w:rsid w:val="00367A3E"/>
    <w:rsid w:val="00367A8A"/>
    <w:rsid w:val="00370443"/>
    <w:rsid w:val="003711D4"/>
    <w:rsid w:val="00373570"/>
    <w:rsid w:val="003739EA"/>
    <w:rsid w:val="00373A11"/>
    <w:rsid w:val="00374ACC"/>
    <w:rsid w:val="00374CC8"/>
    <w:rsid w:val="0037642C"/>
    <w:rsid w:val="003823FF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57F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D76"/>
    <w:rsid w:val="003D1EC4"/>
    <w:rsid w:val="003D22F8"/>
    <w:rsid w:val="003D2321"/>
    <w:rsid w:val="003D3E04"/>
    <w:rsid w:val="003D402E"/>
    <w:rsid w:val="003D449E"/>
    <w:rsid w:val="003D4809"/>
    <w:rsid w:val="003D4ED4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B32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116"/>
    <w:rsid w:val="003E69E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15A6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EB"/>
    <w:rsid w:val="004167CD"/>
    <w:rsid w:val="00416E1D"/>
    <w:rsid w:val="00417A56"/>
    <w:rsid w:val="00417B9E"/>
    <w:rsid w:val="00420467"/>
    <w:rsid w:val="004206FE"/>
    <w:rsid w:val="0042077B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13B"/>
    <w:rsid w:val="0043352F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382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11F6"/>
    <w:rsid w:val="0045336E"/>
    <w:rsid w:val="004548AE"/>
    <w:rsid w:val="004551E6"/>
    <w:rsid w:val="004573F3"/>
    <w:rsid w:val="00460450"/>
    <w:rsid w:val="0046068D"/>
    <w:rsid w:val="00460B99"/>
    <w:rsid w:val="004610BD"/>
    <w:rsid w:val="00461FE5"/>
    <w:rsid w:val="00462C3E"/>
    <w:rsid w:val="0046304E"/>
    <w:rsid w:val="00463304"/>
    <w:rsid w:val="004637A0"/>
    <w:rsid w:val="00463D18"/>
    <w:rsid w:val="004641C6"/>
    <w:rsid w:val="00464913"/>
    <w:rsid w:val="004659C1"/>
    <w:rsid w:val="00465A47"/>
    <w:rsid w:val="00467E22"/>
    <w:rsid w:val="00470177"/>
    <w:rsid w:val="004715AA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182"/>
    <w:rsid w:val="00485AA4"/>
    <w:rsid w:val="00486D44"/>
    <w:rsid w:val="00487C56"/>
    <w:rsid w:val="00487FEA"/>
    <w:rsid w:val="00490899"/>
    <w:rsid w:val="00491301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7E7"/>
    <w:rsid w:val="004C4DDC"/>
    <w:rsid w:val="004C5225"/>
    <w:rsid w:val="004C5BA4"/>
    <w:rsid w:val="004C6A62"/>
    <w:rsid w:val="004C741E"/>
    <w:rsid w:val="004D0190"/>
    <w:rsid w:val="004D0419"/>
    <w:rsid w:val="004D0475"/>
    <w:rsid w:val="004D0843"/>
    <w:rsid w:val="004D2789"/>
    <w:rsid w:val="004D3569"/>
    <w:rsid w:val="004D38AD"/>
    <w:rsid w:val="004D3B41"/>
    <w:rsid w:val="004D56E3"/>
    <w:rsid w:val="004D611C"/>
    <w:rsid w:val="004D6A2F"/>
    <w:rsid w:val="004D76EE"/>
    <w:rsid w:val="004E1692"/>
    <w:rsid w:val="004E1A58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1AD1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3ED0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584"/>
    <w:rsid w:val="00525FF1"/>
    <w:rsid w:val="00526621"/>
    <w:rsid w:val="00526F04"/>
    <w:rsid w:val="00526FE0"/>
    <w:rsid w:val="0052737B"/>
    <w:rsid w:val="005309F5"/>
    <w:rsid w:val="00532A46"/>
    <w:rsid w:val="00532EC8"/>
    <w:rsid w:val="00533122"/>
    <w:rsid w:val="00534225"/>
    <w:rsid w:val="00535082"/>
    <w:rsid w:val="00536DF9"/>
    <w:rsid w:val="005371E0"/>
    <w:rsid w:val="00537501"/>
    <w:rsid w:val="005375A9"/>
    <w:rsid w:val="00541FF4"/>
    <w:rsid w:val="00542A04"/>
    <w:rsid w:val="00543C41"/>
    <w:rsid w:val="00543E7B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DF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CF7"/>
    <w:rsid w:val="005671C1"/>
    <w:rsid w:val="00567373"/>
    <w:rsid w:val="00567630"/>
    <w:rsid w:val="00567B8B"/>
    <w:rsid w:val="00570966"/>
    <w:rsid w:val="0057168B"/>
    <w:rsid w:val="00571AA3"/>
    <w:rsid w:val="00571C68"/>
    <w:rsid w:val="0057378B"/>
    <w:rsid w:val="00573A16"/>
    <w:rsid w:val="00576677"/>
    <w:rsid w:val="00577345"/>
    <w:rsid w:val="00577B39"/>
    <w:rsid w:val="00577BBF"/>
    <w:rsid w:val="00577D97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2BE1"/>
    <w:rsid w:val="00594F2D"/>
    <w:rsid w:val="0059582F"/>
    <w:rsid w:val="00595E75"/>
    <w:rsid w:val="00595E8E"/>
    <w:rsid w:val="00596339"/>
    <w:rsid w:val="00596A2E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58BB"/>
    <w:rsid w:val="005D6F2E"/>
    <w:rsid w:val="005D7BB6"/>
    <w:rsid w:val="005E0023"/>
    <w:rsid w:val="005E0A8E"/>
    <w:rsid w:val="005E1575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5B7B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070"/>
    <w:rsid w:val="00604A55"/>
    <w:rsid w:val="00604FD4"/>
    <w:rsid w:val="00605896"/>
    <w:rsid w:val="00605A11"/>
    <w:rsid w:val="00605C09"/>
    <w:rsid w:val="00605D44"/>
    <w:rsid w:val="0060693B"/>
    <w:rsid w:val="00606B28"/>
    <w:rsid w:val="0060713D"/>
    <w:rsid w:val="00607B49"/>
    <w:rsid w:val="00610550"/>
    <w:rsid w:val="00610CD8"/>
    <w:rsid w:val="00611541"/>
    <w:rsid w:val="00611FAB"/>
    <w:rsid w:val="00614929"/>
    <w:rsid w:val="00614B11"/>
    <w:rsid w:val="00616320"/>
    <w:rsid w:val="00616864"/>
    <w:rsid w:val="006172D5"/>
    <w:rsid w:val="0061745A"/>
    <w:rsid w:val="00617858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3CE"/>
    <w:rsid w:val="00626553"/>
    <w:rsid w:val="00627379"/>
    <w:rsid w:val="0062777E"/>
    <w:rsid w:val="00627CC1"/>
    <w:rsid w:val="00630020"/>
    <w:rsid w:val="006304C0"/>
    <w:rsid w:val="0063079B"/>
    <w:rsid w:val="00630E87"/>
    <w:rsid w:val="0063102C"/>
    <w:rsid w:val="006310FF"/>
    <w:rsid w:val="0063118C"/>
    <w:rsid w:val="00631755"/>
    <w:rsid w:val="00631B03"/>
    <w:rsid w:val="00631BB6"/>
    <w:rsid w:val="00632044"/>
    <w:rsid w:val="00632861"/>
    <w:rsid w:val="00632AE5"/>
    <w:rsid w:val="00632F63"/>
    <w:rsid w:val="00633EE6"/>
    <w:rsid w:val="006344EC"/>
    <w:rsid w:val="00635B9A"/>
    <w:rsid w:val="00635D9D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493"/>
    <w:rsid w:val="006455B8"/>
    <w:rsid w:val="006457FE"/>
    <w:rsid w:val="006459AF"/>
    <w:rsid w:val="00645AEB"/>
    <w:rsid w:val="00646B04"/>
    <w:rsid w:val="00646F3D"/>
    <w:rsid w:val="00647158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50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800"/>
    <w:rsid w:val="00670B29"/>
    <w:rsid w:val="0067102B"/>
    <w:rsid w:val="00671B4B"/>
    <w:rsid w:val="0067299E"/>
    <w:rsid w:val="00674241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502B"/>
    <w:rsid w:val="00687D9B"/>
    <w:rsid w:val="00690FD0"/>
    <w:rsid w:val="00692BC3"/>
    <w:rsid w:val="006935CB"/>
    <w:rsid w:val="00694063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2FB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4285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9F"/>
    <w:rsid w:val="006E28C9"/>
    <w:rsid w:val="006E365D"/>
    <w:rsid w:val="006E43D2"/>
    <w:rsid w:val="006E4C23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6F77A6"/>
    <w:rsid w:val="00701FFF"/>
    <w:rsid w:val="0070559B"/>
    <w:rsid w:val="00706A4F"/>
    <w:rsid w:val="0070778D"/>
    <w:rsid w:val="00707C07"/>
    <w:rsid w:val="00710848"/>
    <w:rsid w:val="00712376"/>
    <w:rsid w:val="00712421"/>
    <w:rsid w:val="00713F70"/>
    <w:rsid w:val="0071410B"/>
    <w:rsid w:val="007148C2"/>
    <w:rsid w:val="00714F40"/>
    <w:rsid w:val="00715179"/>
    <w:rsid w:val="00715A47"/>
    <w:rsid w:val="00716183"/>
    <w:rsid w:val="0071714A"/>
    <w:rsid w:val="007173E6"/>
    <w:rsid w:val="007220E8"/>
    <w:rsid w:val="007227C0"/>
    <w:rsid w:val="007228BA"/>
    <w:rsid w:val="007234B4"/>
    <w:rsid w:val="00723CA5"/>
    <w:rsid w:val="00723E29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72"/>
    <w:rsid w:val="0073578B"/>
    <w:rsid w:val="00735D71"/>
    <w:rsid w:val="00735DCD"/>
    <w:rsid w:val="00736A66"/>
    <w:rsid w:val="007377E1"/>
    <w:rsid w:val="00737F71"/>
    <w:rsid w:val="0074032C"/>
    <w:rsid w:val="00740CFB"/>
    <w:rsid w:val="00741852"/>
    <w:rsid w:val="007422EC"/>
    <w:rsid w:val="00742367"/>
    <w:rsid w:val="00742A50"/>
    <w:rsid w:val="00743031"/>
    <w:rsid w:val="00744C61"/>
    <w:rsid w:val="00744CA6"/>
    <w:rsid w:val="00744D34"/>
    <w:rsid w:val="0074653F"/>
    <w:rsid w:val="00746663"/>
    <w:rsid w:val="0074677A"/>
    <w:rsid w:val="00747BB8"/>
    <w:rsid w:val="007502DD"/>
    <w:rsid w:val="00750521"/>
    <w:rsid w:val="007508E6"/>
    <w:rsid w:val="00753BBA"/>
    <w:rsid w:val="00753D5B"/>
    <w:rsid w:val="007546AD"/>
    <w:rsid w:val="007549C1"/>
    <w:rsid w:val="0075705B"/>
    <w:rsid w:val="00757870"/>
    <w:rsid w:val="00757AC0"/>
    <w:rsid w:val="00761C56"/>
    <w:rsid w:val="00763747"/>
    <w:rsid w:val="007639B1"/>
    <w:rsid w:val="00764209"/>
    <w:rsid w:val="007648D4"/>
    <w:rsid w:val="00764A6B"/>
    <w:rsid w:val="00764B53"/>
    <w:rsid w:val="00765404"/>
    <w:rsid w:val="00765F58"/>
    <w:rsid w:val="0076672E"/>
    <w:rsid w:val="00767060"/>
    <w:rsid w:val="007678DC"/>
    <w:rsid w:val="00770E34"/>
    <w:rsid w:val="007711C0"/>
    <w:rsid w:val="00775357"/>
    <w:rsid w:val="00775DB8"/>
    <w:rsid w:val="00775E22"/>
    <w:rsid w:val="007760C7"/>
    <w:rsid w:val="00777920"/>
    <w:rsid w:val="00781F50"/>
    <w:rsid w:val="00782320"/>
    <w:rsid w:val="007838CF"/>
    <w:rsid w:val="007858F2"/>
    <w:rsid w:val="0078762B"/>
    <w:rsid w:val="00787F30"/>
    <w:rsid w:val="0079072A"/>
    <w:rsid w:val="007907A8"/>
    <w:rsid w:val="00790FE5"/>
    <w:rsid w:val="007917D3"/>
    <w:rsid w:val="0079200C"/>
    <w:rsid w:val="007926EB"/>
    <w:rsid w:val="007927F0"/>
    <w:rsid w:val="007938C2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FA8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370"/>
    <w:rsid w:val="007B4F6E"/>
    <w:rsid w:val="007B525A"/>
    <w:rsid w:val="007B66FB"/>
    <w:rsid w:val="007B69B2"/>
    <w:rsid w:val="007B7C2E"/>
    <w:rsid w:val="007B7F8C"/>
    <w:rsid w:val="007C3D98"/>
    <w:rsid w:val="007C3E0B"/>
    <w:rsid w:val="007C4738"/>
    <w:rsid w:val="007C4F7F"/>
    <w:rsid w:val="007C5C7F"/>
    <w:rsid w:val="007C6C00"/>
    <w:rsid w:val="007C7A0C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75F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A82"/>
    <w:rsid w:val="007F1CF0"/>
    <w:rsid w:val="007F24B9"/>
    <w:rsid w:val="007F2C3E"/>
    <w:rsid w:val="007F3932"/>
    <w:rsid w:val="007F3C8A"/>
    <w:rsid w:val="007F4C12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01A"/>
    <w:rsid w:val="0081281C"/>
    <w:rsid w:val="0081325A"/>
    <w:rsid w:val="008136C7"/>
    <w:rsid w:val="00813E6D"/>
    <w:rsid w:val="0081405E"/>
    <w:rsid w:val="00814D0E"/>
    <w:rsid w:val="008161DD"/>
    <w:rsid w:val="00816D31"/>
    <w:rsid w:val="00816D78"/>
    <w:rsid w:val="00816E0E"/>
    <w:rsid w:val="00817713"/>
    <w:rsid w:val="0081789C"/>
    <w:rsid w:val="00820012"/>
    <w:rsid w:val="00821E07"/>
    <w:rsid w:val="0082245E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2AC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379AE"/>
    <w:rsid w:val="00840432"/>
    <w:rsid w:val="008405DD"/>
    <w:rsid w:val="00840C0E"/>
    <w:rsid w:val="008411A7"/>
    <w:rsid w:val="008413C7"/>
    <w:rsid w:val="008416BC"/>
    <w:rsid w:val="00842C62"/>
    <w:rsid w:val="00843C05"/>
    <w:rsid w:val="00844B68"/>
    <w:rsid w:val="00845FC4"/>
    <w:rsid w:val="00846234"/>
    <w:rsid w:val="008503DD"/>
    <w:rsid w:val="00850C9F"/>
    <w:rsid w:val="00851046"/>
    <w:rsid w:val="00851D83"/>
    <w:rsid w:val="00851D8B"/>
    <w:rsid w:val="00852B39"/>
    <w:rsid w:val="00853125"/>
    <w:rsid w:val="00853245"/>
    <w:rsid w:val="00853371"/>
    <w:rsid w:val="00853862"/>
    <w:rsid w:val="00853993"/>
    <w:rsid w:val="008545C6"/>
    <w:rsid w:val="008557A7"/>
    <w:rsid w:val="0085650E"/>
    <w:rsid w:val="008568CB"/>
    <w:rsid w:val="008570E3"/>
    <w:rsid w:val="00857CB0"/>
    <w:rsid w:val="00860695"/>
    <w:rsid w:val="00860F81"/>
    <w:rsid w:val="00860FA2"/>
    <w:rsid w:val="008614FA"/>
    <w:rsid w:val="00862833"/>
    <w:rsid w:val="00863668"/>
    <w:rsid w:val="0086390B"/>
    <w:rsid w:val="00863D0C"/>
    <w:rsid w:val="008643C3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3441"/>
    <w:rsid w:val="0089462F"/>
    <w:rsid w:val="0089488F"/>
    <w:rsid w:val="008956BC"/>
    <w:rsid w:val="00896163"/>
    <w:rsid w:val="0089620C"/>
    <w:rsid w:val="008A0C26"/>
    <w:rsid w:val="008A14B6"/>
    <w:rsid w:val="008A3914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C79FA"/>
    <w:rsid w:val="008D1192"/>
    <w:rsid w:val="008D1469"/>
    <w:rsid w:val="008D31C7"/>
    <w:rsid w:val="008D3809"/>
    <w:rsid w:val="008D6843"/>
    <w:rsid w:val="008D6BB3"/>
    <w:rsid w:val="008D70A2"/>
    <w:rsid w:val="008E0060"/>
    <w:rsid w:val="008E1246"/>
    <w:rsid w:val="008E124C"/>
    <w:rsid w:val="008E15D6"/>
    <w:rsid w:val="008E1698"/>
    <w:rsid w:val="008E208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47"/>
    <w:rsid w:val="008F0054"/>
    <w:rsid w:val="008F087E"/>
    <w:rsid w:val="008F0B79"/>
    <w:rsid w:val="008F150C"/>
    <w:rsid w:val="008F155F"/>
    <w:rsid w:val="008F16A9"/>
    <w:rsid w:val="008F174A"/>
    <w:rsid w:val="008F21B1"/>
    <w:rsid w:val="008F23F8"/>
    <w:rsid w:val="008F25C9"/>
    <w:rsid w:val="008F4020"/>
    <w:rsid w:val="008F4CA8"/>
    <w:rsid w:val="008F51E0"/>
    <w:rsid w:val="008F524E"/>
    <w:rsid w:val="008F5C75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A04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300"/>
    <w:rsid w:val="00924054"/>
    <w:rsid w:val="00924610"/>
    <w:rsid w:val="00924AE4"/>
    <w:rsid w:val="00926938"/>
    <w:rsid w:val="009278AB"/>
    <w:rsid w:val="00927CB8"/>
    <w:rsid w:val="00931614"/>
    <w:rsid w:val="00932DEF"/>
    <w:rsid w:val="00933E12"/>
    <w:rsid w:val="00933E76"/>
    <w:rsid w:val="00933E8B"/>
    <w:rsid w:val="0093409E"/>
    <w:rsid w:val="009347FF"/>
    <w:rsid w:val="00934EDF"/>
    <w:rsid w:val="00935C3B"/>
    <w:rsid w:val="00936A1F"/>
    <w:rsid w:val="00936A22"/>
    <w:rsid w:val="0093768D"/>
    <w:rsid w:val="0094167A"/>
    <w:rsid w:val="00942448"/>
    <w:rsid w:val="00942657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27F"/>
    <w:rsid w:val="009653C7"/>
    <w:rsid w:val="009654EF"/>
    <w:rsid w:val="00966B72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1FB9"/>
    <w:rsid w:val="009A21C8"/>
    <w:rsid w:val="009A36FC"/>
    <w:rsid w:val="009A51E7"/>
    <w:rsid w:val="009A583F"/>
    <w:rsid w:val="009A598E"/>
    <w:rsid w:val="009A5CA6"/>
    <w:rsid w:val="009A5D5E"/>
    <w:rsid w:val="009A6008"/>
    <w:rsid w:val="009A692B"/>
    <w:rsid w:val="009A6C5C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550C"/>
    <w:rsid w:val="009B5B5B"/>
    <w:rsid w:val="009B6435"/>
    <w:rsid w:val="009B6FFD"/>
    <w:rsid w:val="009C0A67"/>
    <w:rsid w:val="009C0ED6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19"/>
    <w:rsid w:val="009D4789"/>
    <w:rsid w:val="009D4995"/>
    <w:rsid w:val="009D4EA7"/>
    <w:rsid w:val="009D52AD"/>
    <w:rsid w:val="009D628C"/>
    <w:rsid w:val="009D72F9"/>
    <w:rsid w:val="009D74C4"/>
    <w:rsid w:val="009D79F0"/>
    <w:rsid w:val="009E0509"/>
    <w:rsid w:val="009E0858"/>
    <w:rsid w:val="009E24F0"/>
    <w:rsid w:val="009E3D85"/>
    <w:rsid w:val="009E3FA7"/>
    <w:rsid w:val="009E4306"/>
    <w:rsid w:val="009E4517"/>
    <w:rsid w:val="009E6295"/>
    <w:rsid w:val="009E6501"/>
    <w:rsid w:val="009E67DC"/>
    <w:rsid w:val="009F1008"/>
    <w:rsid w:val="009F101B"/>
    <w:rsid w:val="009F10EF"/>
    <w:rsid w:val="009F21CB"/>
    <w:rsid w:val="009F3223"/>
    <w:rsid w:val="009F34E9"/>
    <w:rsid w:val="009F358D"/>
    <w:rsid w:val="009F68CC"/>
    <w:rsid w:val="009F7415"/>
    <w:rsid w:val="00A046EA"/>
    <w:rsid w:val="00A047D9"/>
    <w:rsid w:val="00A04D62"/>
    <w:rsid w:val="00A061B5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17B7F"/>
    <w:rsid w:val="00A22479"/>
    <w:rsid w:val="00A22AE5"/>
    <w:rsid w:val="00A23641"/>
    <w:rsid w:val="00A24658"/>
    <w:rsid w:val="00A24CF6"/>
    <w:rsid w:val="00A25337"/>
    <w:rsid w:val="00A2568D"/>
    <w:rsid w:val="00A25912"/>
    <w:rsid w:val="00A26827"/>
    <w:rsid w:val="00A26F8E"/>
    <w:rsid w:val="00A27C8A"/>
    <w:rsid w:val="00A30268"/>
    <w:rsid w:val="00A31866"/>
    <w:rsid w:val="00A32628"/>
    <w:rsid w:val="00A34239"/>
    <w:rsid w:val="00A4027C"/>
    <w:rsid w:val="00A40F76"/>
    <w:rsid w:val="00A41690"/>
    <w:rsid w:val="00A4301A"/>
    <w:rsid w:val="00A43428"/>
    <w:rsid w:val="00A439D1"/>
    <w:rsid w:val="00A441ED"/>
    <w:rsid w:val="00A45E9A"/>
    <w:rsid w:val="00A46AEB"/>
    <w:rsid w:val="00A47851"/>
    <w:rsid w:val="00A50150"/>
    <w:rsid w:val="00A50F9E"/>
    <w:rsid w:val="00A51369"/>
    <w:rsid w:val="00A5160F"/>
    <w:rsid w:val="00A5291E"/>
    <w:rsid w:val="00A52C4A"/>
    <w:rsid w:val="00A54565"/>
    <w:rsid w:val="00A5504A"/>
    <w:rsid w:val="00A55A8B"/>
    <w:rsid w:val="00A56685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8DD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094"/>
    <w:rsid w:val="00A96B6C"/>
    <w:rsid w:val="00A970E6"/>
    <w:rsid w:val="00A9740D"/>
    <w:rsid w:val="00AA024D"/>
    <w:rsid w:val="00AA0868"/>
    <w:rsid w:val="00AA117F"/>
    <w:rsid w:val="00AA1E9F"/>
    <w:rsid w:val="00AA2440"/>
    <w:rsid w:val="00AA3287"/>
    <w:rsid w:val="00AA389F"/>
    <w:rsid w:val="00AA45EB"/>
    <w:rsid w:val="00AA4D84"/>
    <w:rsid w:val="00AA5202"/>
    <w:rsid w:val="00AA5450"/>
    <w:rsid w:val="00AA58BC"/>
    <w:rsid w:val="00AA63A9"/>
    <w:rsid w:val="00AA6A4E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1A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5872"/>
    <w:rsid w:val="00AF745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491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64"/>
    <w:rsid w:val="00B30F75"/>
    <w:rsid w:val="00B310B9"/>
    <w:rsid w:val="00B32246"/>
    <w:rsid w:val="00B32D4E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47D00"/>
    <w:rsid w:val="00B50901"/>
    <w:rsid w:val="00B5262B"/>
    <w:rsid w:val="00B52720"/>
    <w:rsid w:val="00B529B2"/>
    <w:rsid w:val="00B54A74"/>
    <w:rsid w:val="00B5514D"/>
    <w:rsid w:val="00B5544F"/>
    <w:rsid w:val="00B55D44"/>
    <w:rsid w:val="00B56216"/>
    <w:rsid w:val="00B563AF"/>
    <w:rsid w:val="00B56D01"/>
    <w:rsid w:val="00B5743D"/>
    <w:rsid w:val="00B60802"/>
    <w:rsid w:val="00B61666"/>
    <w:rsid w:val="00B62E45"/>
    <w:rsid w:val="00B62F7E"/>
    <w:rsid w:val="00B63444"/>
    <w:rsid w:val="00B641FD"/>
    <w:rsid w:val="00B64384"/>
    <w:rsid w:val="00B64C73"/>
    <w:rsid w:val="00B65769"/>
    <w:rsid w:val="00B65B01"/>
    <w:rsid w:val="00B65D55"/>
    <w:rsid w:val="00B663E7"/>
    <w:rsid w:val="00B66B91"/>
    <w:rsid w:val="00B67135"/>
    <w:rsid w:val="00B70405"/>
    <w:rsid w:val="00B70D9A"/>
    <w:rsid w:val="00B72908"/>
    <w:rsid w:val="00B731DC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7D7"/>
    <w:rsid w:val="00B910A3"/>
    <w:rsid w:val="00B92385"/>
    <w:rsid w:val="00B9251D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09C9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1FD1"/>
    <w:rsid w:val="00BB2918"/>
    <w:rsid w:val="00BB3FB3"/>
    <w:rsid w:val="00BB4662"/>
    <w:rsid w:val="00BB469B"/>
    <w:rsid w:val="00BB4B49"/>
    <w:rsid w:val="00BB5868"/>
    <w:rsid w:val="00BB626B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213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5AB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5903"/>
    <w:rsid w:val="00BF6D03"/>
    <w:rsid w:val="00BF7167"/>
    <w:rsid w:val="00BF75AF"/>
    <w:rsid w:val="00BF7EAC"/>
    <w:rsid w:val="00C0166C"/>
    <w:rsid w:val="00C018B3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5F78"/>
    <w:rsid w:val="00C1703D"/>
    <w:rsid w:val="00C1765E"/>
    <w:rsid w:val="00C20EE9"/>
    <w:rsid w:val="00C21AD1"/>
    <w:rsid w:val="00C227FE"/>
    <w:rsid w:val="00C22E89"/>
    <w:rsid w:val="00C2367B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6FB6"/>
    <w:rsid w:val="00C37013"/>
    <w:rsid w:val="00C373EF"/>
    <w:rsid w:val="00C40808"/>
    <w:rsid w:val="00C4120A"/>
    <w:rsid w:val="00C41357"/>
    <w:rsid w:val="00C42EBF"/>
    <w:rsid w:val="00C43263"/>
    <w:rsid w:val="00C45E87"/>
    <w:rsid w:val="00C46A11"/>
    <w:rsid w:val="00C46BA3"/>
    <w:rsid w:val="00C50736"/>
    <w:rsid w:val="00C5109E"/>
    <w:rsid w:val="00C5111B"/>
    <w:rsid w:val="00C51CA2"/>
    <w:rsid w:val="00C5462D"/>
    <w:rsid w:val="00C553E9"/>
    <w:rsid w:val="00C55DD3"/>
    <w:rsid w:val="00C5647F"/>
    <w:rsid w:val="00C572C1"/>
    <w:rsid w:val="00C576CE"/>
    <w:rsid w:val="00C612D2"/>
    <w:rsid w:val="00C613EA"/>
    <w:rsid w:val="00C62B6D"/>
    <w:rsid w:val="00C62DE0"/>
    <w:rsid w:val="00C62F91"/>
    <w:rsid w:val="00C6330D"/>
    <w:rsid w:val="00C64A85"/>
    <w:rsid w:val="00C64BFE"/>
    <w:rsid w:val="00C6552C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8F3"/>
    <w:rsid w:val="00C75A24"/>
    <w:rsid w:val="00C76435"/>
    <w:rsid w:val="00C805FD"/>
    <w:rsid w:val="00C81DE1"/>
    <w:rsid w:val="00C821E6"/>
    <w:rsid w:val="00C827DF"/>
    <w:rsid w:val="00C82C31"/>
    <w:rsid w:val="00C8382B"/>
    <w:rsid w:val="00C84C16"/>
    <w:rsid w:val="00C84DCE"/>
    <w:rsid w:val="00C8598F"/>
    <w:rsid w:val="00C8673C"/>
    <w:rsid w:val="00C86793"/>
    <w:rsid w:val="00C872C9"/>
    <w:rsid w:val="00C87873"/>
    <w:rsid w:val="00C87DB7"/>
    <w:rsid w:val="00C87F0E"/>
    <w:rsid w:val="00C91387"/>
    <w:rsid w:val="00C945BE"/>
    <w:rsid w:val="00C951B0"/>
    <w:rsid w:val="00C96457"/>
    <w:rsid w:val="00C971FA"/>
    <w:rsid w:val="00C97B2C"/>
    <w:rsid w:val="00C97FF7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2FCB"/>
    <w:rsid w:val="00CC303C"/>
    <w:rsid w:val="00CC41E4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4770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1924"/>
    <w:rsid w:val="00CF28C3"/>
    <w:rsid w:val="00CF2915"/>
    <w:rsid w:val="00CF34BC"/>
    <w:rsid w:val="00CF4C1B"/>
    <w:rsid w:val="00CF5776"/>
    <w:rsid w:val="00CF7822"/>
    <w:rsid w:val="00CF7EE5"/>
    <w:rsid w:val="00D006A5"/>
    <w:rsid w:val="00D00B81"/>
    <w:rsid w:val="00D01EC6"/>
    <w:rsid w:val="00D0267F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9DA"/>
    <w:rsid w:val="00D23EDA"/>
    <w:rsid w:val="00D241EF"/>
    <w:rsid w:val="00D24665"/>
    <w:rsid w:val="00D269D7"/>
    <w:rsid w:val="00D26BCD"/>
    <w:rsid w:val="00D26FB4"/>
    <w:rsid w:val="00D27321"/>
    <w:rsid w:val="00D27565"/>
    <w:rsid w:val="00D27E13"/>
    <w:rsid w:val="00D27E98"/>
    <w:rsid w:val="00D3071C"/>
    <w:rsid w:val="00D30F97"/>
    <w:rsid w:val="00D31487"/>
    <w:rsid w:val="00D31D7E"/>
    <w:rsid w:val="00D320DE"/>
    <w:rsid w:val="00D3219C"/>
    <w:rsid w:val="00D331B7"/>
    <w:rsid w:val="00D33CBF"/>
    <w:rsid w:val="00D356D8"/>
    <w:rsid w:val="00D36781"/>
    <w:rsid w:val="00D37F8E"/>
    <w:rsid w:val="00D40C33"/>
    <w:rsid w:val="00D41178"/>
    <w:rsid w:val="00D41835"/>
    <w:rsid w:val="00D41E52"/>
    <w:rsid w:val="00D42017"/>
    <w:rsid w:val="00D420C5"/>
    <w:rsid w:val="00D42235"/>
    <w:rsid w:val="00D423EB"/>
    <w:rsid w:val="00D423FC"/>
    <w:rsid w:val="00D42523"/>
    <w:rsid w:val="00D42C3C"/>
    <w:rsid w:val="00D43369"/>
    <w:rsid w:val="00D4362C"/>
    <w:rsid w:val="00D4467F"/>
    <w:rsid w:val="00D449CA"/>
    <w:rsid w:val="00D44C32"/>
    <w:rsid w:val="00D44ECA"/>
    <w:rsid w:val="00D456CC"/>
    <w:rsid w:val="00D45889"/>
    <w:rsid w:val="00D46F99"/>
    <w:rsid w:val="00D47864"/>
    <w:rsid w:val="00D47B55"/>
    <w:rsid w:val="00D51141"/>
    <w:rsid w:val="00D51236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755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67F9C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BC6"/>
    <w:rsid w:val="00D80CF8"/>
    <w:rsid w:val="00D8174F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4466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9F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38F"/>
    <w:rsid w:val="00DC3921"/>
    <w:rsid w:val="00DC432B"/>
    <w:rsid w:val="00DC5781"/>
    <w:rsid w:val="00DC57CE"/>
    <w:rsid w:val="00DC5B6C"/>
    <w:rsid w:val="00DC6367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1AB"/>
    <w:rsid w:val="00DE3049"/>
    <w:rsid w:val="00DE4205"/>
    <w:rsid w:val="00DE4353"/>
    <w:rsid w:val="00DE437B"/>
    <w:rsid w:val="00DE5A7A"/>
    <w:rsid w:val="00DE5DAE"/>
    <w:rsid w:val="00DE5DB5"/>
    <w:rsid w:val="00DE65F5"/>
    <w:rsid w:val="00DE6A0C"/>
    <w:rsid w:val="00DE6C26"/>
    <w:rsid w:val="00DE6C75"/>
    <w:rsid w:val="00DE6DF7"/>
    <w:rsid w:val="00DE73AA"/>
    <w:rsid w:val="00DE77B5"/>
    <w:rsid w:val="00DE7818"/>
    <w:rsid w:val="00DF00A1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642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0D2"/>
    <w:rsid w:val="00E117ED"/>
    <w:rsid w:val="00E11AF0"/>
    <w:rsid w:val="00E11E8A"/>
    <w:rsid w:val="00E1389E"/>
    <w:rsid w:val="00E13F01"/>
    <w:rsid w:val="00E154A2"/>
    <w:rsid w:val="00E16416"/>
    <w:rsid w:val="00E172D6"/>
    <w:rsid w:val="00E207D2"/>
    <w:rsid w:val="00E20B05"/>
    <w:rsid w:val="00E21435"/>
    <w:rsid w:val="00E21961"/>
    <w:rsid w:val="00E22CBC"/>
    <w:rsid w:val="00E2368A"/>
    <w:rsid w:val="00E23D4B"/>
    <w:rsid w:val="00E24A64"/>
    <w:rsid w:val="00E24E9E"/>
    <w:rsid w:val="00E263CD"/>
    <w:rsid w:val="00E271C5"/>
    <w:rsid w:val="00E277F0"/>
    <w:rsid w:val="00E3086D"/>
    <w:rsid w:val="00E30894"/>
    <w:rsid w:val="00E30A00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9EF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39B0"/>
    <w:rsid w:val="00E744B2"/>
    <w:rsid w:val="00E7463A"/>
    <w:rsid w:val="00E74801"/>
    <w:rsid w:val="00E74D60"/>
    <w:rsid w:val="00E763BA"/>
    <w:rsid w:val="00E77E16"/>
    <w:rsid w:val="00E77E43"/>
    <w:rsid w:val="00E77EFB"/>
    <w:rsid w:val="00E80258"/>
    <w:rsid w:val="00E80DBF"/>
    <w:rsid w:val="00E81302"/>
    <w:rsid w:val="00E838B8"/>
    <w:rsid w:val="00E86585"/>
    <w:rsid w:val="00E86BDC"/>
    <w:rsid w:val="00E86EEC"/>
    <w:rsid w:val="00E872D6"/>
    <w:rsid w:val="00E9127A"/>
    <w:rsid w:val="00E93646"/>
    <w:rsid w:val="00E9381A"/>
    <w:rsid w:val="00E93916"/>
    <w:rsid w:val="00E93951"/>
    <w:rsid w:val="00E943CD"/>
    <w:rsid w:val="00EA09D4"/>
    <w:rsid w:val="00EA1846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2E0C"/>
    <w:rsid w:val="00EB370E"/>
    <w:rsid w:val="00EB41F2"/>
    <w:rsid w:val="00EB50EF"/>
    <w:rsid w:val="00EB55ED"/>
    <w:rsid w:val="00EB59B9"/>
    <w:rsid w:val="00EB5AF0"/>
    <w:rsid w:val="00EB5EFE"/>
    <w:rsid w:val="00EB7CA2"/>
    <w:rsid w:val="00EB7FED"/>
    <w:rsid w:val="00EC204D"/>
    <w:rsid w:val="00EC2FF4"/>
    <w:rsid w:val="00EC5101"/>
    <w:rsid w:val="00EC56B0"/>
    <w:rsid w:val="00EC603E"/>
    <w:rsid w:val="00EC7F74"/>
    <w:rsid w:val="00ED08D9"/>
    <w:rsid w:val="00ED0F8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0CA9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BF2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883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314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57DE9"/>
    <w:rsid w:val="00F6014A"/>
    <w:rsid w:val="00F60856"/>
    <w:rsid w:val="00F61DBB"/>
    <w:rsid w:val="00F61E8F"/>
    <w:rsid w:val="00F624B4"/>
    <w:rsid w:val="00F626E9"/>
    <w:rsid w:val="00F648A7"/>
    <w:rsid w:val="00F6496F"/>
    <w:rsid w:val="00F6690A"/>
    <w:rsid w:val="00F66E51"/>
    <w:rsid w:val="00F672CE"/>
    <w:rsid w:val="00F675C8"/>
    <w:rsid w:val="00F67A49"/>
    <w:rsid w:val="00F71373"/>
    <w:rsid w:val="00F71852"/>
    <w:rsid w:val="00F71863"/>
    <w:rsid w:val="00F71B57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2E3A"/>
    <w:rsid w:val="00F83BF3"/>
    <w:rsid w:val="00F8469C"/>
    <w:rsid w:val="00F867A4"/>
    <w:rsid w:val="00F8690F"/>
    <w:rsid w:val="00F87960"/>
    <w:rsid w:val="00F87EC0"/>
    <w:rsid w:val="00F90016"/>
    <w:rsid w:val="00F90578"/>
    <w:rsid w:val="00F90DF5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6F43"/>
    <w:rsid w:val="00F97207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7E9"/>
    <w:rsid w:val="00FA5947"/>
    <w:rsid w:val="00FA5EF9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3CE3"/>
    <w:rsid w:val="00FB42A0"/>
    <w:rsid w:val="00FB6F96"/>
    <w:rsid w:val="00FB7357"/>
    <w:rsid w:val="00FC1306"/>
    <w:rsid w:val="00FC1748"/>
    <w:rsid w:val="00FC179E"/>
    <w:rsid w:val="00FC18A1"/>
    <w:rsid w:val="00FC1C61"/>
    <w:rsid w:val="00FC2500"/>
    <w:rsid w:val="00FC56C3"/>
    <w:rsid w:val="00FC6676"/>
    <w:rsid w:val="00FC6C3A"/>
    <w:rsid w:val="00FC79CC"/>
    <w:rsid w:val="00FC7D4C"/>
    <w:rsid w:val="00FD0906"/>
    <w:rsid w:val="00FD1645"/>
    <w:rsid w:val="00FD1B6B"/>
    <w:rsid w:val="00FD4297"/>
    <w:rsid w:val="00FD4A71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3C041"/>
  <w15:docId w15:val="{54EC099D-BB6A-44CA-AF8A-28C955F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E943CD"/>
    <w:rPr>
      <w:rFonts w:cs="Times New Roman"/>
    </w:rPr>
  </w:style>
  <w:style w:type="character" w:styleId="Pogrubienie">
    <w:name w:val="Strong"/>
    <w:uiPriority w:val="22"/>
    <w:qFormat/>
    <w:rsid w:val="00E37821"/>
    <w:rPr>
      <w:rFonts w:cs="Times New Roman"/>
      <w:b/>
    </w:rPr>
  </w:style>
  <w:style w:type="character" w:customStyle="1" w:styleId="h1">
    <w:name w:val="h1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rsid w:val="008921FF"/>
    <w:rPr>
      <w:rFonts w:cs="Times New Roman"/>
    </w:rPr>
  </w:style>
  <w:style w:type="character" w:customStyle="1" w:styleId="AkapitzlistZnak">
    <w:name w:val="Akapit z listą Znak"/>
    <w:link w:val="Akapitzlist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17858"/>
  </w:style>
  <w:style w:type="character" w:styleId="Nierozpoznanawzmianka">
    <w:name w:val="Unresolved Mention"/>
    <w:uiPriority w:val="99"/>
    <w:semiHidden/>
    <w:unhideWhenUsed/>
    <w:rsid w:val="00DF66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626E9"/>
  </w:style>
  <w:style w:type="character" w:customStyle="1" w:styleId="highlight">
    <w:name w:val="highlight"/>
    <w:basedOn w:val="Domylnaczcionkaakapitu"/>
    <w:rsid w:val="00485AA4"/>
  </w:style>
  <w:style w:type="paragraph" w:styleId="Podtytu">
    <w:name w:val="Subtitle"/>
    <w:basedOn w:val="Normalny"/>
    <w:link w:val="PodtytuZnak"/>
    <w:uiPriority w:val="99"/>
    <w:qFormat/>
    <w:rsid w:val="000A57B5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rsid w:val="000A57B5"/>
    <w:rPr>
      <w:rFonts w:ascii="Tahoma" w:hAnsi="Tahoma" w:cs="Tahoma"/>
      <w:b/>
      <w:bCs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6AAB-88F2-42C8-8BF1-DD2378CD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Ziętara</dc:creator>
  <cp:keywords/>
  <cp:lastModifiedBy>office17</cp:lastModifiedBy>
  <cp:revision>4</cp:revision>
  <cp:lastPrinted>2022-08-16T11:16:00Z</cp:lastPrinted>
  <dcterms:created xsi:type="dcterms:W3CDTF">2022-08-16T11:12:00Z</dcterms:created>
  <dcterms:modified xsi:type="dcterms:W3CDTF">2022-08-16T11:51:00Z</dcterms:modified>
</cp:coreProperties>
</file>