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6B5" w:rsidRPr="003A57B0" w:rsidRDefault="000516B5" w:rsidP="000516B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bookmarkStart w:id="0" w:name="_GoBack"/>
      <w:r w:rsidRPr="003A57B0">
        <w:rPr>
          <w:rFonts w:ascii="Arial" w:hAnsi="Arial" w:cs="Arial"/>
          <w:sz w:val="22"/>
          <w:szCs w:val="22"/>
        </w:rPr>
        <w:t>Załącznik nr</w:t>
      </w:r>
      <w:r w:rsidR="002B3878" w:rsidRPr="003A57B0">
        <w:rPr>
          <w:rFonts w:ascii="Arial" w:hAnsi="Arial" w:cs="Arial"/>
          <w:sz w:val="22"/>
          <w:szCs w:val="22"/>
        </w:rPr>
        <w:t xml:space="preserve"> </w:t>
      </w:r>
      <w:r w:rsidR="001D0012" w:rsidRPr="003A57B0">
        <w:rPr>
          <w:rFonts w:ascii="Arial" w:hAnsi="Arial" w:cs="Arial"/>
          <w:sz w:val="22"/>
          <w:szCs w:val="22"/>
        </w:rPr>
        <w:t>7</w:t>
      </w:r>
      <w:r w:rsidRPr="003A57B0">
        <w:rPr>
          <w:rFonts w:ascii="Arial" w:hAnsi="Arial" w:cs="Arial"/>
          <w:sz w:val="22"/>
          <w:szCs w:val="22"/>
        </w:rPr>
        <w:t>. Zbiór oświadczeń</w:t>
      </w:r>
    </w:p>
    <w:p w:rsidR="000516B5" w:rsidRPr="003A57B0" w:rsidRDefault="000516B5" w:rsidP="000516B5"/>
    <w:p w:rsidR="000516B5" w:rsidRPr="003A57B0" w:rsidRDefault="000516B5" w:rsidP="000516B5"/>
    <w:p w:rsidR="000516B5" w:rsidRPr="003A57B0" w:rsidRDefault="000516B5" w:rsidP="000516B5">
      <w:pPr>
        <w:tabs>
          <w:tab w:val="left" w:pos="1425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A57B0">
        <w:rPr>
          <w:rFonts w:ascii="Arial" w:hAnsi="Arial" w:cs="Arial"/>
          <w:b/>
        </w:rPr>
        <w:t>OŚWIADCZENIA</w:t>
      </w:r>
    </w:p>
    <w:p w:rsidR="000516B5" w:rsidRPr="003A57B0" w:rsidRDefault="000516B5" w:rsidP="000516B5">
      <w:pPr>
        <w:spacing w:before="120" w:after="120" w:line="360" w:lineRule="auto"/>
        <w:rPr>
          <w:rFonts w:ascii="Arial" w:eastAsia="Lucida Sans Unicode" w:hAnsi="Arial" w:cs="Arial"/>
          <w:sz w:val="22"/>
          <w:szCs w:val="22"/>
          <w:lang w:eastAsia="en-US"/>
        </w:rPr>
      </w:pPr>
      <w:r w:rsidRPr="003A57B0">
        <w:rPr>
          <w:rFonts w:ascii="Arial" w:eastAsia="Lucida Sans Unicode" w:hAnsi="Arial" w:cs="Arial"/>
          <w:sz w:val="22"/>
          <w:szCs w:val="22"/>
          <w:lang w:eastAsia="en-US"/>
        </w:rPr>
        <w:t>Ja niżej podpisany/a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03"/>
        <w:gridCol w:w="5359"/>
      </w:tblGrid>
      <w:tr w:rsidR="003A57B0" w:rsidRPr="003A57B0" w:rsidTr="008268AE">
        <w:trPr>
          <w:trHeight w:val="471"/>
        </w:trPr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6B5" w:rsidRPr="003A57B0" w:rsidRDefault="000516B5" w:rsidP="000516B5">
            <w:pPr>
              <w:widowControl w:val="0"/>
              <w:suppressAutoHyphens/>
              <w:spacing w:before="120" w:after="120"/>
              <w:rPr>
                <w:rFonts w:ascii="Arial" w:eastAsia="Lucida Sans Unicode" w:hAnsi="Arial" w:cs="Arial"/>
                <w:i/>
                <w:sz w:val="20"/>
                <w:szCs w:val="20"/>
                <w:lang w:eastAsia="en-US"/>
              </w:rPr>
            </w:pPr>
            <w:r w:rsidRPr="003A57B0">
              <w:rPr>
                <w:rFonts w:ascii="Arial" w:eastAsia="Lucida Sans Unicode" w:hAnsi="Arial" w:cs="Arial"/>
                <w:i/>
                <w:sz w:val="20"/>
                <w:szCs w:val="20"/>
                <w:lang w:eastAsia="en-US"/>
              </w:rPr>
              <w:t>Imię i nazwisko Uczestnika projektu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6B5" w:rsidRPr="003A57B0" w:rsidRDefault="000516B5" w:rsidP="000516B5">
            <w:pPr>
              <w:widowControl w:val="0"/>
              <w:suppressAutoHyphens/>
              <w:snapToGrid w:val="0"/>
              <w:spacing w:before="120" w:after="120"/>
              <w:rPr>
                <w:rFonts w:ascii="Arial" w:eastAsia="Lucida Sans Unicode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A57B0" w:rsidRPr="003A57B0" w:rsidTr="008268AE">
        <w:trPr>
          <w:trHeight w:val="471"/>
        </w:trPr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6B5" w:rsidRPr="003A57B0" w:rsidRDefault="000516B5" w:rsidP="000516B5">
            <w:pPr>
              <w:widowControl w:val="0"/>
              <w:suppressAutoHyphens/>
              <w:spacing w:before="120" w:after="120"/>
              <w:rPr>
                <w:rFonts w:ascii="Arial" w:eastAsia="Lucida Sans Unicode" w:hAnsi="Arial" w:cs="Arial"/>
                <w:i/>
                <w:sz w:val="20"/>
                <w:szCs w:val="20"/>
                <w:lang w:eastAsia="en-US"/>
              </w:rPr>
            </w:pPr>
            <w:r w:rsidRPr="003A57B0">
              <w:rPr>
                <w:rFonts w:ascii="Arial" w:eastAsia="Lucida Sans Unicode" w:hAnsi="Arial" w:cs="Arial"/>
                <w:i/>
                <w:sz w:val="20"/>
                <w:szCs w:val="20"/>
                <w:lang w:eastAsia="en-US"/>
              </w:rPr>
              <w:t xml:space="preserve">Adres zamieszkania  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6B5" w:rsidRPr="003A57B0" w:rsidRDefault="000516B5" w:rsidP="000516B5">
            <w:pPr>
              <w:widowControl w:val="0"/>
              <w:suppressAutoHyphens/>
              <w:snapToGrid w:val="0"/>
              <w:spacing w:before="120" w:after="120"/>
              <w:rPr>
                <w:rFonts w:ascii="Arial" w:eastAsia="Lucida Sans Unicode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A57B0" w:rsidRPr="003A57B0" w:rsidTr="008268AE">
        <w:trPr>
          <w:trHeight w:val="471"/>
        </w:trPr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516B5" w:rsidRPr="003A57B0" w:rsidRDefault="000516B5" w:rsidP="000516B5">
            <w:pPr>
              <w:widowControl w:val="0"/>
              <w:suppressAutoHyphens/>
              <w:spacing w:before="120" w:after="120"/>
              <w:rPr>
                <w:rFonts w:ascii="Arial" w:eastAsia="Lucida Sans Unicode" w:hAnsi="Arial" w:cs="Arial"/>
                <w:i/>
                <w:sz w:val="20"/>
                <w:szCs w:val="20"/>
                <w:lang w:eastAsia="en-US"/>
              </w:rPr>
            </w:pPr>
            <w:r w:rsidRPr="003A57B0">
              <w:rPr>
                <w:rFonts w:ascii="Arial" w:eastAsia="Lucida Sans Unicode" w:hAnsi="Arial" w:cs="Arial"/>
                <w:i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466"/>
              <w:gridCol w:w="466"/>
              <w:gridCol w:w="466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80"/>
            </w:tblGrid>
            <w:tr w:rsidR="003A57B0" w:rsidRPr="003A57B0" w:rsidTr="008268AE">
              <w:trPr>
                <w:trHeight w:val="369"/>
                <w:jc w:val="center"/>
              </w:trPr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516B5" w:rsidRPr="003A57B0" w:rsidRDefault="000516B5" w:rsidP="000516B5">
                  <w:pPr>
                    <w:snapToGrid w:val="0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516B5" w:rsidRPr="003A57B0" w:rsidRDefault="000516B5" w:rsidP="000516B5">
                  <w:pPr>
                    <w:snapToGrid w:val="0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516B5" w:rsidRPr="003A57B0" w:rsidRDefault="000516B5" w:rsidP="000516B5">
                  <w:pPr>
                    <w:snapToGrid w:val="0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516B5" w:rsidRPr="003A57B0" w:rsidRDefault="000516B5" w:rsidP="000516B5">
                  <w:pPr>
                    <w:snapToGrid w:val="0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516B5" w:rsidRPr="003A57B0" w:rsidRDefault="000516B5" w:rsidP="000516B5">
                  <w:pPr>
                    <w:snapToGrid w:val="0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516B5" w:rsidRPr="003A57B0" w:rsidRDefault="000516B5" w:rsidP="000516B5">
                  <w:pPr>
                    <w:snapToGrid w:val="0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516B5" w:rsidRPr="003A57B0" w:rsidRDefault="000516B5" w:rsidP="000516B5">
                  <w:pPr>
                    <w:snapToGrid w:val="0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516B5" w:rsidRPr="003A57B0" w:rsidRDefault="000516B5" w:rsidP="000516B5">
                  <w:pPr>
                    <w:snapToGrid w:val="0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516B5" w:rsidRPr="003A57B0" w:rsidRDefault="000516B5" w:rsidP="000516B5">
                  <w:pPr>
                    <w:snapToGrid w:val="0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516B5" w:rsidRPr="003A57B0" w:rsidRDefault="000516B5" w:rsidP="000516B5">
                  <w:pPr>
                    <w:snapToGrid w:val="0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516B5" w:rsidRPr="003A57B0" w:rsidRDefault="000516B5" w:rsidP="000516B5">
                  <w:pPr>
                    <w:snapToGrid w:val="0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516B5" w:rsidRPr="003A57B0" w:rsidRDefault="000516B5" w:rsidP="000516B5">
            <w:pPr>
              <w:widowControl w:val="0"/>
              <w:suppressAutoHyphens/>
              <w:snapToGrid w:val="0"/>
              <w:spacing w:before="120" w:after="120"/>
              <w:rPr>
                <w:rFonts w:ascii="Arial" w:eastAsia="Lucida Sans Unicode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516B5" w:rsidRPr="003A57B0" w:rsidRDefault="000516B5" w:rsidP="000516B5">
      <w:pPr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:rsidR="000516B5" w:rsidRPr="003A57B0" w:rsidRDefault="000516B5" w:rsidP="000516B5">
      <w:pPr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3A57B0">
        <w:rPr>
          <w:rFonts w:ascii="Arial" w:hAnsi="Arial" w:cs="Arial"/>
          <w:b/>
          <w:bCs/>
          <w:sz w:val="22"/>
          <w:szCs w:val="22"/>
        </w:rPr>
        <w:t>Świadomy/a odpowiedzialności karnej wynikającej z art. 233 § 1 kodeksu karnego przewidującego karę pozbawienia wolności od 6 miesięcy do 8 lat za składanie fałszywych zeznań lub zatajenie prawdy oświadczam, że:</w:t>
      </w:r>
    </w:p>
    <w:p w:rsidR="000516B5" w:rsidRPr="003A57B0" w:rsidRDefault="000516B5" w:rsidP="000516B5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A57B0">
        <w:rPr>
          <w:rFonts w:ascii="Arial" w:hAnsi="Arial" w:cs="Arial"/>
          <w:b/>
          <w:bCs/>
          <w:iCs/>
          <w:sz w:val="22"/>
          <w:szCs w:val="22"/>
        </w:rPr>
        <w:t>Nie biorę udziału</w:t>
      </w:r>
      <w:r w:rsidRPr="003A57B0">
        <w:rPr>
          <w:rFonts w:ascii="Arial" w:hAnsi="Arial" w:cs="Arial"/>
          <w:iCs/>
          <w:sz w:val="22"/>
          <w:szCs w:val="22"/>
        </w:rPr>
        <w:t xml:space="preserve"> w innym projekcie </w:t>
      </w:r>
      <w:r w:rsidRPr="003A57B0">
        <w:rPr>
          <w:rFonts w:ascii="Arial" w:hAnsi="Arial" w:cs="Arial"/>
          <w:sz w:val="22"/>
          <w:szCs w:val="22"/>
        </w:rPr>
        <w:t xml:space="preserve">realizowanym w ramach Działania 1.2 oraz </w:t>
      </w:r>
      <w:r w:rsidRPr="003A57B0">
        <w:rPr>
          <w:rFonts w:ascii="Arial" w:hAnsi="Arial" w:cs="Arial"/>
          <w:b/>
          <w:bCs/>
          <w:sz w:val="22"/>
          <w:szCs w:val="22"/>
        </w:rPr>
        <w:t>nie korzystam i nie będę korzystać</w:t>
      </w:r>
      <w:r w:rsidRPr="003A57B0">
        <w:rPr>
          <w:rFonts w:ascii="Arial" w:hAnsi="Arial" w:cs="Arial"/>
          <w:sz w:val="22"/>
          <w:szCs w:val="22"/>
        </w:rPr>
        <w:t xml:space="preserve"> równolegle z innych środków publicznych, w tym zwłaszcza środków Funduszu Pracy, PFRON oraz środków oferowanych w ramach PO WER, RPO oraz środków oferowanych w ramach Programu Rozwoju Obszarów Wiejskich 2014-2020 na pokrycie tych samych wydatków związanych z podjęciem oraz prowadzeniem działalności gospodarczej.</w:t>
      </w:r>
    </w:p>
    <w:p w:rsidR="000516B5" w:rsidRPr="003A57B0" w:rsidRDefault="000516B5" w:rsidP="000516B5">
      <w:pPr>
        <w:numPr>
          <w:ilvl w:val="0"/>
          <w:numId w:val="8"/>
        </w:numPr>
        <w:spacing w:before="120" w:after="120" w:line="360" w:lineRule="auto"/>
        <w:ind w:right="-142"/>
        <w:rPr>
          <w:rFonts w:ascii="Arial" w:hAnsi="Arial" w:cs="Arial"/>
          <w:iCs/>
          <w:sz w:val="22"/>
          <w:szCs w:val="22"/>
        </w:rPr>
      </w:pPr>
      <w:r w:rsidRPr="003A57B0">
        <w:rPr>
          <w:rFonts w:ascii="Arial" w:hAnsi="Arial" w:cs="Arial"/>
          <w:iCs/>
          <w:sz w:val="22"/>
          <w:szCs w:val="22"/>
        </w:rPr>
        <w:t xml:space="preserve">Oświadczam, że </w:t>
      </w:r>
      <w:r w:rsidRPr="003A57B0">
        <w:rPr>
          <w:rFonts w:ascii="Arial" w:hAnsi="Arial" w:cs="Arial"/>
          <w:b/>
          <w:bCs/>
          <w:iCs/>
          <w:sz w:val="22"/>
          <w:szCs w:val="22"/>
        </w:rPr>
        <w:t>nie posiadam</w:t>
      </w:r>
      <w:r w:rsidRPr="003A57B0">
        <w:rPr>
          <w:rFonts w:ascii="Arial" w:hAnsi="Arial" w:cs="Arial"/>
          <w:iCs/>
          <w:sz w:val="22"/>
          <w:szCs w:val="22"/>
        </w:rPr>
        <w:t xml:space="preserve"> zobowiązań z tytułu zajęć sądowych i administracyjnych. Ponadto </w:t>
      </w:r>
      <w:r w:rsidRPr="003A57B0">
        <w:rPr>
          <w:rFonts w:ascii="Arial" w:hAnsi="Arial" w:cs="Arial"/>
          <w:b/>
          <w:bCs/>
          <w:iCs/>
          <w:sz w:val="22"/>
          <w:szCs w:val="22"/>
        </w:rPr>
        <w:t>nie toczą</w:t>
      </w:r>
      <w:r w:rsidRPr="003A57B0">
        <w:rPr>
          <w:rFonts w:ascii="Arial" w:hAnsi="Arial" w:cs="Arial"/>
          <w:iCs/>
          <w:sz w:val="22"/>
          <w:szCs w:val="22"/>
        </w:rPr>
        <w:t xml:space="preserve"> się przeciwko mnie postępowania sądowe, egzekucyjne ani windykacyjne dotyczące niespłaconych zobowiązań. </w:t>
      </w:r>
    </w:p>
    <w:p w:rsidR="000516B5" w:rsidRPr="003A57B0" w:rsidRDefault="000516B5" w:rsidP="000516B5">
      <w:pPr>
        <w:numPr>
          <w:ilvl w:val="0"/>
          <w:numId w:val="8"/>
        </w:numPr>
        <w:spacing w:before="120" w:after="120"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A57B0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3A57B0">
        <w:rPr>
          <w:rFonts w:ascii="Arial" w:eastAsia="Calibri" w:hAnsi="Arial" w:cs="Arial"/>
          <w:b/>
          <w:bCs/>
          <w:sz w:val="22"/>
          <w:szCs w:val="22"/>
          <w:lang w:eastAsia="en-US"/>
        </w:rPr>
        <w:t>nie byłem(</w:t>
      </w:r>
      <w:proofErr w:type="spellStart"/>
      <w:r w:rsidRPr="003A57B0">
        <w:rPr>
          <w:rFonts w:ascii="Arial" w:eastAsia="Calibri" w:hAnsi="Arial" w:cs="Arial"/>
          <w:b/>
          <w:bCs/>
          <w:sz w:val="22"/>
          <w:szCs w:val="22"/>
          <w:lang w:eastAsia="en-US"/>
        </w:rPr>
        <w:t>am</w:t>
      </w:r>
      <w:proofErr w:type="spellEnd"/>
      <w:r w:rsidRPr="003A57B0">
        <w:rPr>
          <w:rFonts w:ascii="Arial" w:eastAsia="Calibri" w:hAnsi="Arial" w:cs="Arial"/>
          <w:b/>
          <w:bCs/>
          <w:sz w:val="22"/>
          <w:szCs w:val="22"/>
          <w:lang w:eastAsia="en-US"/>
        </w:rPr>
        <w:t>) karany(a)</w:t>
      </w:r>
      <w:r w:rsidRPr="003A57B0">
        <w:rPr>
          <w:rFonts w:ascii="Arial" w:eastAsia="Calibri" w:hAnsi="Arial" w:cs="Arial"/>
          <w:sz w:val="22"/>
          <w:szCs w:val="22"/>
          <w:lang w:eastAsia="en-US"/>
        </w:rPr>
        <w:t xml:space="preserve"> za przestępstwo przeciwko obrotowi gospodarczemu w rozumieniu ustawy z dnia 6 czerwca 1997 r. - Kodeks Karny oraz </w:t>
      </w:r>
      <w:r w:rsidRPr="003A57B0">
        <w:rPr>
          <w:rFonts w:ascii="Arial" w:eastAsia="Calibri" w:hAnsi="Arial" w:cs="Arial"/>
          <w:b/>
          <w:bCs/>
          <w:sz w:val="22"/>
          <w:szCs w:val="22"/>
          <w:lang w:eastAsia="en-US"/>
        </w:rPr>
        <w:t>korzystam</w:t>
      </w:r>
      <w:r w:rsidRPr="003A57B0">
        <w:rPr>
          <w:rFonts w:ascii="Arial" w:eastAsia="Calibri" w:hAnsi="Arial" w:cs="Arial"/>
          <w:sz w:val="22"/>
          <w:szCs w:val="22"/>
          <w:lang w:eastAsia="en-US"/>
        </w:rPr>
        <w:t xml:space="preserve"> z pełni praw publicznych i </w:t>
      </w:r>
      <w:r w:rsidRPr="003A57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posiadam </w:t>
      </w:r>
      <w:r w:rsidRPr="003A57B0">
        <w:rPr>
          <w:rFonts w:ascii="Arial" w:eastAsia="Calibri" w:hAnsi="Arial" w:cs="Arial"/>
          <w:sz w:val="22"/>
          <w:szCs w:val="22"/>
          <w:lang w:eastAsia="en-US"/>
        </w:rPr>
        <w:t xml:space="preserve">pełną zdolność do czynności prawnych. </w:t>
      </w:r>
    </w:p>
    <w:p w:rsidR="000516B5" w:rsidRPr="003A57B0" w:rsidRDefault="000516B5" w:rsidP="000516B5">
      <w:pPr>
        <w:numPr>
          <w:ilvl w:val="0"/>
          <w:numId w:val="8"/>
        </w:numPr>
        <w:spacing w:before="120" w:after="120"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A57B0">
        <w:rPr>
          <w:rFonts w:ascii="Arial" w:hAnsi="Arial" w:cs="Arial"/>
          <w:sz w:val="22"/>
          <w:szCs w:val="22"/>
        </w:rPr>
        <w:t xml:space="preserve">Oświadczam, że działalność, na którą otrzymuję środki w wyniku udzielonego w projekcie wsparcia </w:t>
      </w:r>
      <w:r w:rsidRPr="003A57B0">
        <w:rPr>
          <w:rFonts w:ascii="Arial" w:hAnsi="Arial" w:cs="Arial"/>
          <w:b/>
          <w:sz w:val="22"/>
          <w:szCs w:val="22"/>
        </w:rPr>
        <w:t>nie była</w:t>
      </w:r>
      <w:r w:rsidRPr="003A57B0">
        <w:rPr>
          <w:rFonts w:ascii="Arial" w:hAnsi="Arial" w:cs="Arial"/>
          <w:sz w:val="22"/>
          <w:szCs w:val="22"/>
        </w:rPr>
        <w:t xml:space="preserve"> wcześniej prowadzona przez członka rodziny, z wykorzystaniem zasobów materialnych (pomieszczenia, sprzęt itp.) stanowiących zaplecze dla tej działalności.</w:t>
      </w:r>
      <w:r w:rsidRPr="003A57B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0516B5" w:rsidRPr="003A57B0" w:rsidRDefault="000516B5" w:rsidP="000516B5">
      <w:pPr>
        <w:numPr>
          <w:ilvl w:val="0"/>
          <w:numId w:val="8"/>
        </w:numPr>
        <w:spacing w:before="120" w:after="120" w:line="360" w:lineRule="auto"/>
        <w:contextualSpacing/>
        <w:rPr>
          <w:rFonts w:ascii="Arial" w:hAnsi="Arial" w:cs="Arial"/>
          <w:sz w:val="22"/>
          <w:szCs w:val="22"/>
        </w:rPr>
      </w:pPr>
      <w:r w:rsidRPr="003A57B0">
        <w:rPr>
          <w:rFonts w:ascii="Arial" w:hAnsi="Arial" w:cs="Arial"/>
          <w:sz w:val="22"/>
          <w:szCs w:val="22"/>
        </w:rPr>
        <w:t xml:space="preserve">Oświadczam, że podczas prowadzenia przeze mnie działalności gospodarczej </w:t>
      </w:r>
      <w:r w:rsidRPr="003A57B0">
        <w:rPr>
          <w:rFonts w:ascii="Arial" w:hAnsi="Arial" w:cs="Arial"/>
          <w:b/>
          <w:sz w:val="22"/>
          <w:szCs w:val="22"/>
        </w:rPr>
        <w:t>nie zalegałem/-</w:t>
      </w:r>
      <w:proofErr w:type="spellStart"/>
      <w:r w:rsidRPr="003A57B0">
        <w:rPr>
          <w:rFonts w:ascii="Arial" w:hAnsi="Arial" w:cs="Arial"/>
          <w:b/>
          <w:sz w:val="22"/>
          <w:szCs w:val="22"/>
        </w:rPr>
        <w:t>am</w:t>
      </w:r>
      <w:proofErr w:type="spellEnd"/>
      <w:r w:rsidRPr="003A57B0">
        <w:rPr>
          <w:rFonts w:ascii="Arial" w:hAnsi="Arial" w:cs="Arial"/>
          <w:sz w:val="22"/>
          <w:szCs w:val="22"/>
        </w:rPr>
        <w:t xml:space="preserve"> ze składkami na ubezpieczenia społeczne i zdrowotne, a także </w:t>
      </w:r>
      <w:r w:rsidRPr="003A57B0">
        <w:rPr>
          <w:rFonts w:ascii="Arial" w:hAnsi="Arial" w:cs="Arial"/>
          <w:b/>
          <w:sz w:val="22"/>
          <w:szCs w:val="22"/>
        </w:rPr>
        <w:t>nie zalegałem/-</w:t>
      </w:r>
      <w:proofErr w:type="spellStart"/>
      <w:r w:rsidRPr="003A57B0">
        <w:rPr>
          <w:rFonts w:ascii="Arial" w:hAnsi="Arial" w:cs="Arial"/>
          <w:b/>
          <w:sz w:val="22"/>
          <w:szCs w:val="22"/>
        </w:rPr>
        <w:t>am</w:t>
      </w:r>
      <w:proofErr w:type="spellEnd"/>
      <w:r w:rsidRPr="003A57B0">
        <w:rPr>
          <w:rFonts w:ascii="Arial" w:hAnsi="Arial" w:cs="Arial"/>
          <w:sz w:val="22"/>
          <w:szCs w:val="22"/>
        </w:rPr>
        <w:t xml:space="preserve"> z uiszczaniem podatków.</w:t>
      </w:r>
    </w:p>
    <w:p w:rsidR="000516B5" w:rsidRPr="003A57B0" w:rsidRDefault="000516B5" w:rsidP="000516B5">
      <w:pPr>
        <w:numPr>
          <w:ilvl w:val="0"/>
          <w:numId w:val="8"/>
        </w:numPr>
        <w:spacing w:before="120" w:after="120"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A57B0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Uprzedzona(-y) o odpowiedzialności karnej za złożenie nieprawdziwego oświadczenia lub zatajenie prawdy, niniejszym oświadczam, że informacje zawarte w niniejszym Wniosku o przyznanie wsparcia finansowego są </w:t>
      </w:r>
      <w:r w:rsidRPr="003A57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zgodne z prawdą. </w:t>
      </w:r>
    </w:p>
    <w:p w:rsidR="000516B5" w:rsidRPr="003A57B0" w:rsidRDefault="000516B5" w:rsidP="000516B5">
      <w:pPr>
        <w:spacing w:before="120" w:after="120" w:line="360" w:lineRule="auto"/>
        <w:ind w:left="1776" w:firstLine="348"/>
        <w:contextualSpacing/>
        <w:jc w:val="right"/>
        <w:rPr>
          <w:rFonts w:ascii="Arial" w:eastAsia="Calibri" w:hAnsi="Arial" w:cs="Arial"/>
          <w:sz w:val="20"/>
          <w:szCs w:val="20"/>
          <w:lang w:eastAsia="ar-SA"/>
        </w:rPr>
      </w:pPr>
    </w:p>
    <w:p w:rsidR="000516B5" w:rsidRPr="003A57B0" w:rsidRDefault="000516B5" w:rsidP="000516B5">
      <w:pPr>
        <w:spacing w:before="120" w:after="120" w:line="360" w:lineRule="auto"/>
        <w:ind w:left="1776" w:firstLine="348"/>
        <w:contextualSpacing/>
        <w:jc w:val="right"/>
        <w:rPr>
          <w:rFonts w:ascii="Arial" w:eastAsia="Calibri" w:hAnsi="Arial" w:cs="Arial"/>
          <w:sz w:val="22"/>
          <w:szCs w:val="22"/>
          <w:lang w:eastAsia="ar-SA"/>
        </w:rPr>
      </w:pPr>
      <w:r w:rsidRPr="003A57B0">
        <w:rPr>
          <w:rFonts w:ascii="Arial" w:eastAsia="Calibri" w:hAnsi="Arial" w:cs="Arial"/>
          <w:sz w:val="20"/>
          <w:szCs w:val="20"/>
          <w:lang w:eastAsia="ar-SA"/>
        </w:rPr>
        <w:t xml:space="preserve">........................................................................  </w:t>
      </w:r>
      <w:r w:rsidRPr="003A57B0">
        <w:rPr>
          <w:rFonts w:ascii="Arial" w:eastAsia="Calibri" w:hAnsi="Arial" w:cs="Arial"/>
          <w:sz w:val="22"/>
          <w:szCs w:val="22"/>
          <w:lang w:eastAsia="ar-SA"/>
        </w:rPr>
        <w:br/>
      </w:r>
      <w:r w:rsidRPr="003A57B0">
        <w:rPr>
          <w:rFonts w:ascii="Arial" w:eastAsia="Calibri" w:hAnsi="Arial" w:cs="Arial"/>
          <w:i/>
          <w:sz w:val="20"/>
          <w:szCs w:val="20"/>
          <w:lang w:eastAsia="ar-SA"/>
        </w:rPr>
        <w:t xml:space="preserve">                      Data i czytelny podpis Uczestnika/-</w:t>
      </w:r>
      <w:proofErr w:type="spellStart"/>
      <w:r w:rsidRPr="003A57B0">
        <w:rPr>
          <w:rFonts w:ascii="Arial" w:eastAsia="Calibri" w:hAnsi="Arial" w:cs="Arial"/>
          <w:i/>
          <w:sz w:val="20"/>
          <w:szCs w:val="20"/>
          <w:lang w:eastAsia="ar-SA"/>
        </w:rPr>
        <w:t>czki</w:t>
      </w:r>
      <w:proofErr w:type="spellEnd"/>
      <w:r w:rsidRPr="003A57B0">
        <w:rPr>
          <w:rFonts w:ascii="Arial" w:eastAsia="Calibri" w:hAnsi="Arial" w:cs="Arial"/>
          <w:i/>
          <w:sz w:val="20"/>
          <w:szCs w:val="20"/>
          <w:lang w:eastAsia="ar-SA"/>
        </w:rPr>
        <w:t xml:space="preserve"> Projektu</w:t>
      </w:r>
    </w:p>
    <w:bookmarkEnd w:id="0"/>
    <w:p w:rsidR="00D239DA" w:rsidRPr="003A57B0" w:rsidRDefault="00D239DA" w:rsidP="000516B5"/>
    <w:sectPr w:rsidR="00D239DA" w:rsidRPr="003A57B0" w:rsidSect="000A57B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74F" w:rsidRDefault="006E174F" w:rsidP="001256E5">
      <w:r>
        <w:separator/>
      </w:r>
    </w:p>
  </w:endnote>
  <w:endnote w:type="continuationSeparator" w:id="0">
    <w:p w:rsidR="006E174F" w:rsidRDefault="006E174F" w:rsidP="0012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795" w:rsidRPr="00611541" w:rsidRDefault="000D1795" w:rsidP="00611541">
    <w:pPr>
      <w:pStyle w:val="Stopka"/>
      <w:jc w:val="right"/>
      <w:rPr>
        <w:rFonts w:ascii="Calibri" w:hAnsi="Calibri"/>
        <w:sz w:val="22"/>
        <w:szCs w:val="22"/>
      </w:rPr>
    </w:pPr>
    <w:r w:rsidRPr="0038660D">
      <w:rPr>
        <w:rFonts w:ascii="Calibri" w:hAnsi="Calibri"/>
        <w:sz w:val="22"/>
        <w:szCs w:val="22"/>
      </w:rPr>
      <w:fldChar w:fldCharType="begin"/>
    </w:r>
    <w:r w:rsidRPr="0038660D">
      <w:rPr>
        <w:rFonts w:ascii="Calibri" w:hAnsi="Calibri"/>
        <w:sz w:val="22"/>
        <w:szCs w:val="22"/>
      </w:rPr>
      <w:instrText xml:space="preserve"> PAGE   \* MERGEFORMAT </w:instrText>
    </w:r>
    <w:r w:rsidRPr="0038660D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14</w:t>
    </w:r>
    <w:r w:rsidRPr="0038660D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795" w:rsidRDefault="000D7ADB" w:rsidP="00611541">
    <w:pPr>
      <w:pStyle w:val="Stopka"/>
      <w:jc w:val="center"/>
    </w:pPr>
    <w:r w:rsidRPr="00AC37CF">
      <w:rPr>
        <w:noProof/>
      </w:rPr>
      <w:drawing>
        <wp:inline distT="0" distB="0" distL="0" distR="0">
          <wp:extent cx="4175760" cy="594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57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1795" w:rsidRPr="00611541" w:rsidRDefault="00611541" w:rsidP="00611541">
    <w:pPr>
      <w:pStyle w:val="Stopka"/>
      <w:jc w:val="center"/>
      <w:rPr>
        <w:rFonts w:ascii="Arial" w:hAnsi="Arial" w:cs="Arial"/>
        <w:sz w:val="18"/>
        <w:szCs w:val="18"/>
      </w:rPr>
    </w:pPr>
    <w:r w:rsidRPr="00611541">
      <w:rPr>
        <w:rFonts w:ascii="Arial" w:hAnsi="Arial" w:cs="Arial"/>
        <w:sz w:val="18"/>
        <w:szCs w:val="18"/>
      </w:rPr>
      <w:t>Projekt współfinansowany ze środków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74F" w:rsidRDefault="006E174F" w:rsidP="001256E5">
      <w:r>
        <w:separator/>
      </w:r>
    </w:p>
  </w:footnote>
  <w:footnote w:type="continuationSeparator" w:id="0">
    <w:p w:rsidR="006E174F" w:rsidRDefault="006E174F" w:rsidP="0012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795" w:rsidRDefault="000D7ADB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4401185</wp:posOffset>
          </wp:positionH>
          <wp:positionV relativeFrom="paragraph">
            <wp:posOffset>-56787</wp:posOffset>
          </wp:positionV>
          <wp:extent cx="1526540" cy="999490"/>
          <wp:effectExtent l="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075F">
      <w:rPr>
        <w:rFonts w:ascii="Verdana" w:hAnsi="Verdana"/>
        <w:b/>
        <w:noProof/>
        <w:color w:val="383838"/>
      </w:rPr>
      <w:drawing>
        <wp:inline distT="0" distB="0" distL="0" distR="0">
          <wp:extent cx="1295400" cy="944880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1" w15:restartNumberingAfterBreak="0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 w15:restartNumberingAfterBreak="0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 w15:restartNumberingAfterBreak="0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8" w15:restartNumberingAfterBreak="0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9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C54E82"/>
    <w:multiLevelType w:val="hybridMultilevel"/>
    <w:tmpl w:val="17CE8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77F2C"/>
    <w:multiLevelType w:val="hybridMultilevel"/>
    <w:tmpl w:val="255CA948"/>
    <w:lvl w:ilvl="0" w:tplc="A344E3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C91E44"/>
    <w:multiLevelType w:val="hybridMultilevel"/>
    <w:tmpl w:val="8C6A41E8"/>
    <w:lvl w:ilvl="0" w:tplc="5FFA65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523F17"/>
    <w:multiLevelType w:val="hybridMultilevel"/>
    <w:tmpl w:val="224E8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3E455F2"/>
    <w:multiLevelType w:val="hybridMultilevel"/>
    <w:tmpl w:val="CCCA12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13"/>
  </w:num>
  <w:num w:numId="5">
    <w:abstractNumId w:val="12"/>
  </w:num>
  <w:num w:numId="6">
    <w:abstractNumId w:val="11"/>
  </w:num>
  <w:num w:numId="7">
    <w:abstractNumId w:val="15"/>
  </w:num>
  <w:num w:numId="8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AF"/>
    <w:rsid w:val="00000491"/>
    <w:rsid w:val="00000F0E"/>
    <w:rsid w:val="00002A07"/>
    <w:rsid w:val="00003ED7"/>
    <w:rsid w:val="000044CE"/>
    <w:rsid w:val="00004609"/>
    <w:rsid w:val="00005392"/>
    <w:rsid w:val="00006584"/>
    <w:rsid w:val="000126DD"/>
    <w:rsid w:val="00013605"/>
    <w:rsid w:val="00013B4C"/>
    <w:rsid w:val="0001488D"/>
    <w:rsid w:val="00015CD2"/>
    <w:rsid w:val="00017DB1"/>
    <w:rsid w:val="000206C9"/>
    <w:rsid w:val="000210B7"/>
    <w:rsid w:val="000224B5"/>
    <w:rsid w:val="00023302"/>
    <w:rsid w:val="00023D8E"/>
    <w:rsid w:val="0002468B"/>
    <w:rsid w:val="00025302"/>
    <w:rsid w:val="00027B11"/>
    <w:rsid w:val="00027C3A"/>
    <w:rsid w:val="000314C7"/>
    <w:rsid w:val="00031A1A"/>
    <w:rsid w:val="0003253E"/>
    <w:rsid w:val="00032C6C"/>
    <w:rsid w:val="00033520"/>
    <w:rsid w:val="00034D9B"/>
    <w:rsid w:val="00034E6B"/>
    <w:rsid w:val="0003536A"/>
    <w:rsid w:val="00035532"/>
    <w:rsid w:val="000362EB"/>
    <w:rsid w:val="00036CA2"/>
    <w:rsid w:val="00037E36"/>
    <w:rsid w:val="00040EAC"/>
    <w:rsid w:val="000414B7"/>
    <w:rsid w:val="000416F6"/>
    <w:rsid w:val="00041E85"/>
    <w:rsid w:val="00042301"/>
    <w:rsid w:val="000423DC"/>
    <w:rsid w:val="00042C46"/>
    <w:rsid w:val="0004355B"/>
    <w:rsid w:val="00043B64"/>
    <w:rsid w:val="00045B1A"/>
    <w:rsid w:val="0004600C"/>
    <w:rsid w:val="0005008C"/>
    <w:rsid w:val="000503CC"/>
    <w:rsid w:val="000516B5"/>
    <w:rsid w:val="00051C80"/>
    <w:rsid w:val="00052FCA"/>
    <w:rsid w:val="00054B3F"/>
    <w:rsid w:val="00054CEA"/>
    <w:rsid w:val="00054EFF"/>
    <w:rsid w:val="00055441"/>
    <w:rsid w:val="00056AB2"/>
    <w:rsid w:val="00056DA2"/>
    <w:rsid w:val="000601CE"/>
    <w:rsid w:val="000606D6"/>
    <w:rsid w:val="00060D91"/>
    <w:rsid w:val="00063A96"/>
    <w:rsid w:val="00064364"/>
    <w:rsid w:val="0006447A"/>
    <w:rsid w:val="00064F16"/>
    <w:rsid w:val="00065593"/>
    <w:rsid w:val="00065BF5"/>
    <w:rsid w:val="00066351"/>
    <w:rsid w:val="00066AE2"/>
    <w:rsid w:val="0006770C"/>
    <w:rsid w:val="000704A1"/>
    <w:rsid w:val="00070DF1"/>
    <w:rsid w:val="000711C9"/>
    <w:rsid w:val="00071C82"/>
    <w:rsid w:val="00072015"/>
    <w:rsid w:val="00073805"/>
    <w:rsid w:val="000749E1"/>
    <w:rsid w:val="0007525F"/>
    <w:rsid w:val="00075637"/>
    <w:rsid w:val="00076926"/>
    <w:rsid w:val="0007712B"/>
    <w:rsid w:val="00077513"/>
    <w:rsid w:val="000777B9"/>
    <w:rsid w:val="000806CA"/>
    <w:rsid w:val="000811B3"/>
    <w:rsid w:val="00081CC3"/>
    <w:rsid w:val="0008250E"/>
    <w:rsid w:val="00084A3D"/>
    <w:rsid w:val="00084AA8"/>
    <w:rsid w:val="00084B0A"/>
    <w:rsid w:val="0008516F"/>
    <w:rsid w:val="000856B4"/>
    <w:rsid w:val="00085D4B"/>
    <w:rsid w:val="00087F9C"/>
    <w:rsid w:val="00091756"/>
    <w:rsid w:val="00091B32"/>
    <w:rsid w:val="00091BE6"/>
    <w:rsid w:val="00092CAF"/>
    <w:rsid w:val="00092F4A"/>
    <w:rsid w:val="000932DB"/>
    <w:rsid w:val="000934C1"/>
    <w:rsid w:val="000937DB"/>
    <w:rsid w:val="00094381"/>
    <w:rsid w:val="00094A99"/>
    <w:rsid w:val="00094DD1"/>
    <w:rsid w:val="00095074"/>
    <w:rsid w:val="000958A2"/>
    <w:rsid w:val="0009655C"/>
    <w:rsid w:val="00096F07"/>
    <w:rsid w:val="00097E5B"/>
    <w:rsid w:val="000A0015"/>
    <w:rsid w:val="000A09B9"/>
    <w:rsid w:val="000A0B5C"/>
    <w:rsid w:val="000A1422"/>
    <w:rsid w:val="000A20E6"/>
    <w:rsid w:val="000A2708"/>
    <w:rsid w:val="000A2B0B"/>
    <w:rsid w:val="000A4491"/>
    <w:rsid w:val="000A4AF4"/>
    <w:rsid w:val="000A511C"/>
    <w:rsid w:val="000A56B6"/>
    <w:rsid w:val="000A57B5"/>
    <w:rsid w:val="000A5F15"/>
    <w:rsid w:val="000A63C1"/>
    <w:rsid w:val="000A7DF2"/>
    <w:rsid w:val="000A7F70"/>
    <w:rsid w:val="000B19EF"/>
    <w:rsid w:val="000B20D7"/>
    <w:rsid w:val="000B224D"/>
    <w:rsid w:val="000B3514"/>
    <w:rsid w:val="000B4701"/>
    <w:rsid w:val="000B62B9"/>
    <w:rsid w:val="000B6A37"/>
    <w:rsid w:val="000B71CA"/>
    <w:rsid w:val="000B7FAB"/>
    <w:rsid w:val="000C1DAC"/>
    <w:rsid w:val="000C22DD"/>
    <w:rsid w:val="000C293B"/>
    <w:rsid w:val="000C3D8A"/>
    <w:rsid w:val="000C3F48"/>
    <w:rsid w:val="000C4491"/>
    <w:rsid w:val="000C454B"/>
    <w:rsid w:val="000C520F"/>
    <w:rsid w:val="000C6FEF"/>
    <w:rsid w:val="000C75B6"/>
    <w:rsid w:val="000C76D0"/>
    <w:rsid w:val="000D0D30"/>
    <w:rsid w:val="000D1795"/>
    <w:rsid w:val="000D190E"/>
    <w:rsid w:val="000D202A"/>
    <w:rsid w:val="000D2658"/>
    <w:rsid w:val="000D374E"/>
    <w:rsid w:val="000D38D1"/>
    <w:rsid w:val="000D43EC"/>
    <w:rsid w:val="000D5BAD"/>
    <w:rsid w:val="000D6055"/>
    <w:rsid w:val="000D6733"/>
    <w:rsid w:val="000D6DF3"/>
    <w:rsid w:val="000D7335"/>
    <w:rsid w:val="000D76EE"/>
    <w:rsid w:val="000D7A4D"/>
    <w:rsid w:val="000D7ADB"/>
    <w:rsid w:val="000E034E"/>
    <w:rsid w:val="000E10DD"/>
    <w:rsid w:val="000E246C"/>
    <w:rsid w:val="000E255B"/>
    <w:rsid w:val="000E289A"/>
    <w:rsid w:val="000E3E73"/>
    <w:rsid w:val="000E47AF"/>
    <w:rsid w:val="000E4879"/>
    <w:rsid w:val="000E4ECE"/>
    <w:rsid w:val="000E5AF4"/>
    <w:rsid w:val="000E5ED8"/>
    <w:rsid w:val="000E6C2E"/>
    <w:rsid w:val="000E732D"/>
    <w:rsid w:val="000E7C75"/>
    <w:rsid w:val="000F03BA"/>
    <w:rsid w:val="000F0CB9"/>
    <w:rsid w:val="000F0ED0"/>
    <w:rsid w:val="000F1BA7"/>
    <w:rsid w:val="000F20F3"/>
    <w:rsid w:val="000F21DA"/>
    <w:rsid w:val="000F2C14"/>
    <w:rsid w:val="000F2DCF"/>
    <w:rsid w:val="000F3032"/>
    <w:rsid w:val="000F3451"/>
    <w:rsid w:val="000F4B02"/>
    <w:rsid w:val="000F4E4C"/>
    <w:rsid w:val="000F61E8"/>
    <w:rsid w:val="000F6724"/>
    <w:rsid w:val="000F67EC"/>
    <w:rsid w:val="000F6A43"/>
    <w:rsid w:val="000F6BCA"/>
    <w:rsid w:val="001027D7"/>
    <w:rsid w:val="00102D74"/>
    <w:rsid w:val="001039C5"/>
    <w:rsid w:val="001041AD"/>
    <w:rsid w:val="0010501B"/>
    <w:rsid w:val="001054D5"/>
    <w:rsid w:val="00105C7B"/>
    <w:rsid w:val="00106E2A"/>
    <w:rsid w:val="00110D67"/>
    <w:rsid w:val="0011146C"/>
    <w:rsid w:val="0011178C"/>
    <w:rsid w:val="0011364F"/>
    <w:rsid w:val="00114E78"/>
    <w:rsid w:val="00116022"/>
    <w:rsid w:val="0012003F"/>
    <w:rsid w:val="00120315"/>
    <w:rsid w:val="001203BD"/>
    <w:rsid w:val="00120E19"/>
    <w:rsid w:val="00122512"/>
    <w:rsid w:val="00122A4B"/>
    <w:rsid w:val="00122AC0"/>
    <w:rsid w:val="001247C0"/>
    <w:rsid w:val="0012495E"/>
    <w:rsid w:val="001252EF"/>
    <w:rsid w:val="001256E5"/>
    <w:rsid w:val="0012573E"/>
    <w:rsid w:val="00125894"/>
    <w:rsid w:val="00125D51"/>
    <w:rsid w:val="0012708A"/>
    <w:rsid w:val="0012710F"/>
    <w:rsid w:val="00130B76"/>
    <w:rsid w:val="00130E22"/>
    <w:rsid w:val="00130E5A"/>
    <w:rsid w:val="00131149"/>
    <w:rsid w:val="0013255C"/>
    <w:rsid w:val="001345C2"/>
    <w:rsid w:val="0013470D"/>
    <w:rsid w:val="00134F98"/>
    <w:rsid w:val="00135220"/>
    <w:rsid w:val="0013592F"/>
    <w:rsid w:val="00135C8D"/>
    <w:rsid w:val="00135FEA"/>
    <w:rsid w:val="001361FF"/>
    <w:rsid w:val="001370BF"/>
    <w:rsid w:val="001371A3"/>
    <w:rsid w:val="001407C5"/>
    <w:rsid w:val="001412AE"/>
    <w:rsid w:val="001426D0"/>
    <w:rsid w:val="0014425F"/>
    <w:rsid w:val="00145CA5"/>
    <w:rsid w:val="001463C4"/>
    <w:rsid w:val="001528D5"/>
    <w:rsid w:val="001528D7"/>
    <w:rsid w:val="00153DF4"/>
    <w:rsid w:val="001550E7"/>
    <w:rsid w:val="00157AB1"/>
    <w:rsid w:val="00157B95"/>
    <w:rsid w:val="00157E74"/>
    <w:rsid w:val="0016051D"/>
    <w:rsid w:val="001608BF"/>
    <w:rsid w:val="00161049"/>
    <w:rsid w:val="00162470"/>
    <w:rsid w:val="00162AED"/>
    <w:rsid w:val="00163169"/>
    <w:rsid w:val="00163327"/>
    <w:rsid w:val="001637C7"/>
    <w:rsid w:val="0016384B"/>
    <w:rsid w:val="00164C5C"/>
    <w:rsid w:val="001659F0"/>
    <w:rsid w:val="00165BAF"/>
    <w:rsid w:val="00165E4C"/>
    <w:rsid w:val="00166927"/>
    <w:rsid w:val="00166A58"/>
    <w:rsid w:val="0017095D"/>
    <w:rsid w:val="00171C3F"/>
    <w:rsid w:val="001729EC"/>
    <w:rsid w:val="00173FA7"/>
    <w:rsid w:val="0017420E"/>
    <w:rsid w:val="00175424"/>
    <w:rsid w:val="001768BB"/>
    <w:rsid w:val="00177045"/>
    <w:rsid w:val="00177AED"/>
    <w:rsid w:val="00180213"/>
    <w:rsid w:val="0018228C"/>
    <w:rsid w:val="00183240"/>
    <w:rsid w:val="00184947"/>
    <w:rsid w:val="00184A51"/>
    <w:rsid w:val="00184A8E"/>
    <w:rsid w:val="001850EA"/>
    <w:rsid w:val="00185D23"/>
    <w:rsid w:val="0018649C"/>
    <w:rsid w:val="00190422"/>
    <w:rsid w:val="0019046C"/>
    <w:rsid w:val="0019294E"/>
    <w:rsid w:val="00192A6E"/>
    <w:rsid w:val="00192AE1"/>
    <w:rsid w:val="00193334"/>
    <w:rsid w:val="00194AA6"/>
    <w:rsid w:val="00195AE4"/>
    <w:rsid w:val="0019600A"/>
    <w:rsid w:val="0019659E"/>
    <w:rsid w:val="001A0B00"/>
    <w:rsid w:val="001A1AF6"/>
    <w:rsid w:val="001A210C"/>
    <w:rsid w:val="001A24F1"/>
    <w:rsid w:val="001A2822"/>
    <w:rsid w:val="001A34D5"/>
    <w:rsid w:val="001A4001"/>
    <w:rsid w:val="001A5AC6"/>
    <w:rsid w:val="001A7A4D"/>
    <w:rsid w:val="001B019D"/>
    <w:rsid w:val="001B0CC2"/>
    <w:rsid w:val="001B0FFD"/>
    <w:rsid w:val="001B251B"/>
    <w:rsid w:val="001B2C61"/>
    <w:rsid w:val="001B5299"/>
    <w:rsid w:val="001B5838"/>
    <w:rsid w:val="001B6034"/>
    <w:rsid w:val="001B645D"/>
    <w:rsid w:val="001B7380"/>
    <w:rsid w:val="001B73C2"/>
    <w:rsid w:val="001B7D45"/>
    <w:rsid w:val="001C0CC6"/>
    <w:rsid w:val="001C0F16"/>
    <w:rsid w:val="001C1DF2"/>
    <w:rsid w:val="001C3D9D"/>
    <w:rsid w:val="001C4A37"/>
    <w:rsid w:val="001C5589"/>
    <w:rsid w:val="001C7028"/>
    <w:rsid w:val="001C7226"/>
    <w:rsid w:val="001D0012"/>
    <w:rsid w:val="001D186D"/>
    <w:rsid w:val="001D24CB"/>
    <w:rsid w:val="001D2F8B"/>
    <w:rsid w:val="001D35A4"/>
    <w:rsid w:val="001D38FF"/>
    <w:rsid w:val="001D40FA"/>
    <w:rsid w:val="001D4134"/>
    <w:rsid w:val="001D494D"/>
    <w:rsid w:val="001D70C7"/>
    <w:rsid w:val="001D7CDD"/>
    <w:rsid w:val="001E0142"/>
    <w:rsid w:val="001E1384"/>
    <w:rsid w:val="001E22B9"/>
    <w:rsid w:val="001E254F"/>
    <w:rsid w:val="001E3165"/>
    <w:rsid w:val="001E3A3B"/>
    <w:rsid w:val="001E517E"/>
    <w:rsid w:val="001E5678"/>
    <w:rsid w:val="001E5BC9"/>
    <w:rsid w:val="001E60D4"/>
    <w:rsid w:val="001E660B"/>
    <w:rsid w:val="001E6A39"/>
    <w:rsid w:val="001E7067"/>
    <w:rsid w:val="001E73EE"/>
    <w:rsid w:val="001F03A7"/>
    <w:rsid w:val="001F0769"/>
    <w:rsid w:val="001F09D9"/>
    <w:rsid w:val="001F0F26"/>
    <w:rsid w:val="001F0F28"/>
    <w:rsid w:val="001F128E"/>
    <w:rsid w:val="001F1368"/>
    <w:rsid w:val="001F2184"/>
    <w:rsid w:val="001F4B7B"/>
    <w:rsid w:val="001F530D"/>
    <w:rsid w:val="001F5D46"/>
    <w:rsid w:val="001F66D6"/>
    <w:rsid w:val="001F7FB4"/>
    <w:rsid w:val="002000C9"/>
    <w:rsid w:val="00200756"/>
    <w:rsid w:val="0020091F"/>
    <w:rsid w:val="00200D3B"/>
    <w:rsid w:val="002015F0"/>
    <w:rsid w:val="0020197F"/>
    <w:rsid w:val="00201C91"/>
    <w:rsid w:val="002025C7"/>
    <w:rsid w:val="00203084"/>
    <w:rsid w:val="002039E7"/>
    <w:rsid w:val="00203B0C"/>
    <w:rsid w:val="0020474F"/>
    <w:rsid w:val="002076E0"/>
    <w:rsid w:val="00210533"/>
    <w:rsid w:val="00210DC1"/>
    <w:rsid w:val="00211460"/>
    <w:rsid w:val="00211BF8"/>
    <w:rsid w:val="00211D4D"/>
    <w:rsid w:val="00211F91"/>
    <w:rsid w:val="00213CE6"/>
    <w:rsid w:val="00214D61"/>
    <w:rsid w:val="0021500A"/>
    <w:rsid w:val="00215BD0"/>
    <w:rsid w:val="00216032"/>
    <w:rsid w:val="002177D9"/>
    <w:rsid w:val="002179AF"/>
    <w:rsid w:val="00217E6A"/>
    <w:rsid w:val="00220969"/>
    <w:rsid w:val="00220E22"/>
    <w:rsid w:val="00221241"/>
    <w:rsid w:val="00223965"/>
    <w:rsid w:val="00223E4E"/>
    <w:rsid w:val="00223F4D"/>
    <w:rsid w:val="00225264"/>
    <w:rsid w:val="0022547C"/>
    <w:rsid w:val="00227D73"/>
    <w:rsid w:val="002304CD"/>
    <w:rsid w:val="00230A04"/>
    <w:rsid w:val="002327F8"/>
    <w:rsid w:val="002356C1"/>
    <w:rsid w:val="002358B3"/>
    <w:rsid w:val="00235E77"/>
    <w:rsid w:val="002360B7"/>
    <w:rsid w:val="0023621A"/>
    <w:rsid w:val="002364EC"/>
    <w:rsid w:val="00236C7E"/>
    <w:rsid w:val="00236D53"/>
    <w:rsid w:val="002373D1"/>
    <w:rsid w:val="00237D3A"/>
    <w:rsid w:val="002403C8"/>
    <w:rsid w:val="002415D8"/>
    <w:rsid w:val="0024180A"/>
    <w:rsid w:val="0024227B"/>
    <w:rsid w:val="00242C8C"/>
    <w:rsid w:val="00242FE9"/>
    <w:rsid w:val="00243D76"/>
    <w:rsid w:val="00245DB0"/>
    <w:rsid w:val="002473A5"/>
    <w:rsid w:val="002474C6"/>
    <w:rsid w:val="00247659"/>
    <w:rsid w:val="00250266"/>
    <w:rsid w:val="00252BF6"/>
    <w:rsid w:val="00253D1D"/>
    <w:rsid w:val="002541AE"/>
    <w:rsid w:val="00254F72"/>
    <w:rsid w:val="00256183"/>
    <w:rsid w:val="00256364"/>
    <w:rsid w:val="00257656"/>
    <w:rsid w:val="00257896"/>
    <w:rsid w:val="0026007B"/>
    <w:rsid w:val="0026048E"/>
    <w:rsid w:val="00260D56"/>
    <w:rsid w:val="00261170"/>
    <w:rsid w:val="00261731"/>
    <w:rsid w:val="002622AA"/>
    <w:rsid w:val="00262FED"/>
    <w:rsid w:val="00264E90"/>
    <w:rsid w:val="00265ACA"/>
    <w:rsid w:val="00265B7C"/>
    <w:rsid w:val="00266851"/>
    <w:rsid w:val="00266E8B"/>
    <w:rsid w:val="002671C7"/>
    <w:rsid w:val="00267646"/>
    <w:rsid w:val="0026788E"/>
    <w:rsid w:val="002705BA"/>
    <w:rsid w:val="00271239"/>
    <w:rsid w:val="00272E08"/>
    <w:rsid w:val="002739AD"/>
    <w:rsid w:val="00274740"/>
    <w:rsid w:val="002748C3"/>
    <w:rsid w:val="00276E8E"/>
    <w:rsid w:val="0028002B"/>
    <w:rsid w:val="0028090B"/>
    <w:rsid w:val="00281B9B"/>
    <w:rsid w:val="00281BAA"/>
    <w:rsid w:val="00282419"/>
    <w:rsid w:val="002828E2"/>
    <w:rsid w:val="00282FF1"/>
    <w:rsid w:val="002833C1"/>
    <w:rsid w:val="002835EB"/>
    <w:rsid w:val="00283C9B"/>
    <w:rsid w:val="002844A9"/>
    <w:rsid w:val="002856E7"/>
    <w:rsid w:val="00285B2E"/>
    <w:rsid w:val="00285DFE"/>
    <w:rsid w:val="00285FA3"/>
    <w:rsid w:val="0028749D"/>
    <w:rsid w:val="00287857"/>
    <w:rsid w:val="00287E66"/>
    <w:rsid w:val="002906BA"/>
    <w:rsid w:val="002913C2"/>
    <w:rsid w:val="00293696"/>
    <w:rsid w:val="00293DE5"/>
    <w:rsid w:val="002955C2"/>
    <w:rsid w:val="00295AB8"/>
    <w:rsid w:val="00296238"/>
    <w:rsid w:val="002966F1"/>
    <w:rsid w:val="002A167D"/>
    <w:rsid w:val="002A2106"/>
    <w:rsid w:val="002A221E"/>
    <w:rsid w:val="002A3AAF"/>
    <w:rsid w:val="002A3B0F"/>
    <w:rsid w:val="002A480E"/>
    <w:rsid w:val="002A6F8B"/>
    <w:rsid w:val="002A7340"/>
    <w:rsid w:val="002A7D8C"/>
    <w:rsid w:val="002B0303"/>
    <w:rsid w:val="002B29E2"/>
    <w:rsid w:val="002B2FC3"/>
    <w:rsid w:val="002B3878"/>
    <w:rsid w:val="002B503F"/>
    <w:rsid w:val="002B5B09"/>
    <w:rsid w:val="002B71F8"/>
    <w:rsid w:val="002C016F"/>
    <w:rsid w:val="002C073E"/>
    <w:rsid w:val="002C08DC"/>
    <w:rsid w:val="002C3987"/>
    <w:rsid w:val="002C3BA4"/>
    <w:rsid w:val="002C44A3"/>
    <w:rsid w:val="002C455B"/>
    <w:rsid w:val="002C4964"/>
    <w:rsid w:val="002C4A93"/>
    <w:rsid w:val="002C50C4"/>
    <w:rsid w:val="002C5A4D"/>
    <w:rsid w:val="002C6BE6"/>
    <w:rsid w:val="002C6D4B"/>
    <w:rsid w:val="002C74A0"/>
    <w:rsid w:val="002D0247"/>
    <w:rsid w:val="002D055F"/>
    <w:rsid w:val="002D07E2"/>
    <w:rsid w:val="002D0D7E"/>
    <w:rsid w:val="002D0D84"/>
    <w:rsid w:val="002D0F3E"/>
    <w:rsid w:val="002D1115"/>
    <w:rsid w:val="002D2710"/>
    <w:rsid w:val="002D3E5D"/>
    <w:rsid w:val="002D3F41"/>
    <w:rsid w:val="002D426E"/>
    <w:rsid w:val="002D447B"/>
    <w:rsid w:val="002D48C6"/>
    <w:rsid w:val="002D5A21"/>
    <w:rsid w:val="002D5BA3"/>
    <w:rsid w:val="002D63A5"/>
    <w:rsid w:val="002D672A"/>
    <w:rsid w:val="002D6EDA"/>
    <w:rsid w:val="002D7C37"/>
    <w:rsid w:val="002E03A2"/>
    <w:rsid w:val="002E0796"/>
    <w:rsid w:val="002E1985"/>
    <w:rsid w:val="002E1DBB"/>
    <w:rsid w:val="002E27FD"/>
    <w:rsid w:val="002E2BC4"/>
    <w:rsid w:val="002E3276"/>
    <w:rsid w:val="002E574F"/>
    <w:rsid w:val="002E5D5C"/>
    <w:rsid w:val="002E6118"/>
    <w:rsid w:val="002E6130"/>
    <w:rsid w:val="002E6751"/>
    <w:rsid w:val="002E688D"/>
    <w:rsid w:val="002F0B5B"/>
    <w:rsid w:val="002F0C0B"/>
    <w:rsid w:val="002F15A4"/>
    <w:rsid w:val="002F1D09"/>
    <w:rsid w:val="002F2FF3"/>
    <w:rsid w:val="002F3136"/>
    <w:rsid w:val="002F35B1"/>
    <w:rsid w:val="002F3BDA"/>
    <w:rsid w:val="002F62F3"/>
    <w:rsid w:val="002F73CD"/>
    <w:rsid w:val="002F7FB0"/>
    <w:rsid w:val="00300D6B"/>
    <w:rsid w:val="00300DBE"/>
    <w:rsid w:val="003015B5"/>
    <w:rsid w:val="00301655"/>
    <w:rsid w:val="003018C2"/>
    <w:rsid w:val="003036A0"/>
    <w:rsid w:val="00303A96"/>
    <w:rsid w:val="00304EA0"/>
    <w:rsid w:val="003050BA"/>
    <w:rsid w:val="00305830"/>
    <w:rsid w:val="0030595C"/>
    <w:rsid w:val="003074F2"/>
    <w:rsid w:val="00307D50"/>
    <w:rsid w:val="0031055D"/>
    <w:rsid w:val="003115E0"/>
    <w:rsid w:val="00311653"/>
    <w:rsid w:val="003136BF"/>
    <w:rsid w:val="00313846"/>
    <w:rsid w:val="00314928"/>
    <w:rsid w:val="00314FF8"/>
    <w:rsid w:val="0031695D"/>
    <w:rsid w:val="00316AC6"/>
    <w:rsid w:val="00316C28"/>
    <w:rsid w:val="00317091"/>
    <w:rsid w:val="003207E8"/>
    <w:rsid w:val="00320CFB"/>
    <w:rsid w:val="00321C19"/>
    <w:rsid w:val="00321D42"/>
    <w:rsid w:val="00321F2B"/>
    <w:rsid w:val="003236D0"/>
    <w:rsid w:val="003248B0"/>
    <w:rsid w:val="0032568D"/>
    <w:rsid w:val="00325CF4"/>
    <w:rsid w:val="003260E9"/>
    <w:rsid w:val="00326D45"/>
    <w:rsid w:val="003272D1"/>
    <w:rsid w:val="00327811"/>
    <w:rsid w:val="00330D99"/>
    <w:rsid w:val="00331522"/>
    <w:rsid w:val="003317D0"/>
    <w:rsid w:val="00331BED"/>
    <w:rsid w:val="00331DB5"/>
    <w:rsid w:val="0033203F"/>
    <w:rsid w:val="00332F8B"/>
    <w:rsid w:val="00333369"/>
    <w:rsid w:val="0033350C"/>
    <w:rsid w:val="003338D3"/>
    <w:rsid w:val="00334B18"/>
    <w:rsid w:val="003352DA"/>
    <w:rsid w:val="00335695"/>
    <w:rsid w:val="00335AC6"/>
    <w:rsid w:val="003364AB"/>
    <w:rsid w:val="00336591"/>
    <w:rsid w:val="00336CE9"/>
    <w:rsid w:val="00336DB0"/>
    <w:rsid w:val="0033722A"/>
    <w:rsid w:val="00337AEA"/>
    <w:rsid w:val="0034279F"/>
    <w:rsid w:val="00342BB1"/>
    <w:rsid w:val="00343059"/>
    <w:rsid w:val="00344079"/>
    <w:rsid w:val="00344DC9"/>
    <w:rsid w:val="00344F6A"/>
    <w:rsid w:val="0034543C"/>
    <w:rsid w:val="00346D84"/>
    <w:rsid w:val="00346E3B"/>
    <w:rsid w:val="00347A83"/>
    <w:rsid w:val="00347E4D"/>
    <w:rsid w:val="00350518"/>
    <w:rsid w:val="00350CAC"/>
    <w:rsid w:val="00351963"/>
    <w:rsid w:val="00351C19"/>
    <w:rsid w:val="00352FD5"/>
    <w:rsid w:val="00353444"/>
    <w:rsid w:val="0035378D"/>
    <w:rsid w:val="003544F2"/>
    <w:rsid w:val="00354E47"/>
    <w:rsid w:val="00355D3A"/>
    <w:rsid w:val="00355D6E"/>
    <w:rsid w:val="00356700"/>
    <w:rsid w:val="003576E7"/>
    <w:rsid w:val="00357C56"/>
    <w:rsid w:val="00360015"/>
    <w:rsid w:val="00360339"/>
    <w:rsid w:val="003621BA"/>
    <w:rsid w:val="00362962"/>
    <w:rsid w:val="00362F08"/>
    <w:rsid w:val="00363158"/>
    <w:rsid w:val="003646F4"/>
    <w:rsid w:val="0036611D"/>
    <w:rsid w:val="00367142"/>
    <w:rsid w:val="00367A3E"/>
    <w:rsid w:val="00367A8A"/>
    <w:rsid w:val="00370443"/>
    <w:rsid w:val="003711D4"/>
    <w:rsid w:val="00373570"/>
    <w:rsid w:val="003739EA"/>
    <w:rsid w:val="00373A11"/>
    <w:rsid w:val="00374ACC"/>
    <w:rsid w:val="00374CC8"/>
    <w:rsid w:val="0037642C"/>
    <w:rsid w:val="003823FF"/>
    <w:rsid w:val="00382DFA"/>
    <w:rsid w:val="00383D31"/>
    <w:rsid w:val="00384982"/>
    <w:rsid w:val="003860E1"/>
    <w:rsid w:val="0038660D"/>
    <w:rsid w:val="00386ACB"/>
    <w:rsid w:val="00386C8D"/>
    <w:rsid w:val="00387A31"/>
    <w:rsid w:val="00390304"/>
    <w:rsid w:val="003915D7"/>
    <w:rsid w:val="0039278F"/>
    <w:rsid w:val="003938F1"/>
    <w:rsid w:val="003939CD"/>
    <w:rsid w:val="00394DC0"/>
    <w:rsid w:val="00397C2C"/>
    <w:rsid w:val="003A1503"/>
    <w:rsid w:val="003A1EB5"/>
    <w:rsid w:val="003A258B"/>
    <w:rsid w:val="003A3A9E"/>
    <w:rsid w:val="003A3C37"/>
    <w:rsid w:val="003A46ED"/>
    <w:rsid w:val="003A49E4"/>
    <w:rsid w:val="003A57B0"/>
    <w:rsid w:val="003A6C26"/>
    <w:rsid w:val="003A6DBA"/>
    <w:rsid w:val="003A7A00"/>
    <w:rsid w:val="003B00A0"/>
    <w:rsid w:val="003B0D94"/>
    <w:rsid w:val="003B1A7D"/>
    <w:rsid w:val="003B257F"/>
    <w:rsid w:val="003B26B0"/>
    <w:rsid w:val="003B3F76"/>
    <w:rsid w:val="003B4491"/>
    <w:rsid w:val="003B48E2"/>
    <w:rsid w:val="003B55F7"/>
    <w:rsid w:val="003B5EA4"/>
    <w:rsid w:val="003B6235"/>
    <w:rsid w:val="003B6B00"/>
    <w:rsid w:val="003B774B"/>
    <w:rsid w:val="003C0082"/>
    <w:rsid w:val="003C06CF"/>
    <w:rsid w:val="003C0FAB"/>
    <w:rsid w:val="003C301D"/>
    <w:rsid w:val="003C4B7A"/>
    <w:rsid w:val="003C5321"/>
    <w:rsid w:val="003C6198"/>
    <w:rsid w:val="003C6E15"/>
    <w:rsid w:val="003C7C5F"/>
    <w:rsid w:val="003D016D"/>
    <w:rsid w:val="003D1942"/>
    <w:rsid w:val="003D1D76"/>
    <w:rsid w:val="003D1EC4"/>
    <w:rsid w:val="003D22F8"/>
    <w:rsid w:val="003D2321"/>
    <w:rsid w:val="003D3E04"/>
    <w:rsid w:val="003D402E"/>
    <w:rsid w:val="003D449E"/>
    <w:rsid w:val="003D4809"/>
    <w:rsid w:val="003D4ED4"/>
    <w:rsid w:val="003D5031"/>
    <w:rsid w:val="003D52EE"/>
    <w:rsid w:val="003D6254"/>
    <w:rsid w:val="003D6C4D"/>
    <w:rsid w:val="003D7B2E"/>
    <w:rsid w:val="003E0417"/>
    <w:rsid w:val="003E0556"/>
    <w:rsid w:val="003E06A2"/>
    <w:rsid w:val="003E1566"/>
    <w:rsid w:val="003E1596"/>
    <w:rsid w:val="003E228A"/>
    <w:rsid w:val="003E2CF4"/>
    <w:rsid w:val="003E347D"/>
    <w:rsid w:val="003E3521"/>
    <w:rsid w:val="003E396C"/>
    <w:rsid w:val="003E436D"/>
    <w:rsid w:val="003E4BEA"/>
    <w:rsid w:val="003E4DFB"/>
    <w:rsid w:val="003E5898"/>
    <w:rsid w:val="003E5C35"/>
    <w:rsid w:val="003E6116"/>
    <w:rsid w:val="003E69E5"/>
    <w:rsid w:val="003E6D24"/>
    <w:rsid w:val="003E7291"/>
    <w:rsid w:val="003E7327"/>
    <w:rsid w:val="003E790E"/>
    <w:rsid w:val="003F4375"/>
    <w:rsid w:val="003F43C3"/>
    <w:rsid w:val="003F4412"/>
    <w:rsid w:val="003F4B95"/>
    <w:rsid w:val="003F4E31"/>
    <w:rsid w:val="003F4EDB"/>
    <w:rsid w:val="003F5CFC"/>
    <w:rsid w:val="003F7DD9"/>
    <w:rsid w:val="0040035B"/>
    <w:rsid w:val="00400E9C"/>
    <w:rsid w:val="00401323"/>
    <w:rsid w:val="004015A6"/>
    <w:rsid w:val="00402848"/>
    <w:rsid w:val="0040372C"/>
    <w:rsid w:val="00405891"/>
    <w:rsid w:val="00406733"/>
    <w:rsid w:val="004074C6"/>
    <w:rsid w:val="004104B3"/>
    <w:rsid w:val="00410D13"/>
    <w:rsid w:val="00411A09"/>
    <w:rsid w:val="00413538"/>
    <w:rsid w:val="00413D54"/>
    <w:rsid w:val="00413F87"/>
    <w:rsid w:val="0041489B"/>
    <w:rsid w:val="00414BAB"/>
    <w:rsid w:val="00414BEB"/>
    <w:rsid w:val="004151DF"/>
    <w:rsid w:val="00415FEB"/>
    <w:rsid w:val="004167CD"/>
    <w:rsid w:val="00416E1D"/>
    <w:rsid w:val="00417A56"/>
    <w:rsid w:val="00417B9E"/>
    <w:rsid w:val="00420467"/>
    <w:rsid w:val="004206FE"/>
    <w:rsid w:val="0042077B"/>
    <w:rsid w:val="004212C5"/>
    <w:rsid w:val="00422206"/>
    <w:rsid w:val="004238CC"/>
    <w:rsid w:val="00424639"/>
    <w:rsid w:val="00425631"/>
    <w:rsid w:val="00425B91"/>
    <w:rsid w:val="00426315"/>
    <w:rsid w:val="00426AFA"/>
    <w:rsid w:val="00427D4F"/>
    <w:rsid w:val="0043016B"/>
    <w:rsid w:val="00431367"/>
    <w:rsid w:val="00431CF4"/>
    <w:rsid w:val="0043313B"/>
    <w:rsid w:val="0043352F"/>
    <w:rsid w:val="00433BC8"/>
    <w:rsid w:val="00433DF9"/>
    <w:rsid w:val="00434881"/>
    <w:rsid w:val="00435FF0"/>
    <w:rsid w:val="00436713"/>
    <w:rsid w:val="00436B1B"/>
    <w:rsid w:val="00436C87"/>
    <w:rsid w:val="004374B8"/>
    <w:rsid w:val="00437F2A"/>
    <w:rsid w:val="00440382"/>
    <w:rsid w:val="00440C7F"/>
    <w:rsid w:val="00440C99"/>
    <w:rsid w:val="00440F32"/>
    <w:rsid w:val="00441258"/>
    <w:rsid w:val="00441398"/>
    <w:rsid w:val="00441E23"/>
    <w:rsid w:val="00444BBC"/>
    <w:rsid w:val="00445BBD"/>
    <w:rsid w:val="00450914"/>
    <w:rsid w:val="004511F6"/>
    <w:rsid w:val="0045336E"/>
    <w:rsid w:val="004548AE"/>
    <w:rsid w:val="004551E6"/>
    <w:rsid w:val="004573F3"/>
    <w:rsid w:val="00460450"/>
    <w:rsid w:val="0046068D"/>
    <w:rsid w:val="00460B99"/>
    <w:rsid w:val="004610BD"/>
    <w:rsid w:val="00461FE5"/>
    <w:rsid w:val="00462C3E"/>
    <w:rsid w:val="0046304E"/>
    <w:rsid w:val="00463304"/>
    <w:rsid w:val="004637A0"/>
    <w:rsid w:val="004641C6"/>
    <w:rsid w:val="00464913"/>
    <w:rsid w:val="004659C1"/>
    <w:rsid w:val="00465A47"/>
    <w:rsid w:val="00467E22"/>
    <w:rsid w:val="00470177"/>
    <w:rsid w:val="004715AA"/>
    <w:rsid w:val="004717A6"/>
    <w:rsid w:val="00471AB9"/>
    <w:rsid w:val="00472A57"/>
    <w:rsid w:val="004759C3"/>
    <w:rsid w:val="00476A8E"/>
    <w:rsid w:val="00480146"/>
    <w:rsid w:val="004807CE"/>
    <w:rsid w:val="00480E26"/>
    <w:rsid w:val="0048156D"/>
    <w:rsid w:val="00481580"/>
    <w:rsid w:val="00482EBA"/>
    <w:rsid w:val="00483FE4"/>
    <w:rsid w:val="004846D8"/>
    <w:rsid w:val="00485182"/>
    <w:rsid w:val="00485AA4"/>
    <w:rsid w:val="00486D44"/>
    <w:rsid w:val="00487C56"/>
    <w:rsid w:val="00487FEA"/>
    <w:rsid w:val="00490899"/>
    <w:rsid w:val="00491301"/>
    <w:rsid w:val="00491C85"/>
    <w:rsid w:val="00491E3B"/>
    <w:rsid w:val="00491FBB"/>
    <w:rsid w:val="004921BA"/>
    <w:rsid w:val="004924D7"/>
    <w:rsid w:val="00492F54"/>
    <w:rsid w:val="004934B7"/>
    <w:rsid w:val="00493A2B"/>
    <w:rsid w:val="00494B90"/>
    <w:rsid w:val="00494E80"/>
    <w:rsid w:val="00495633"/>
    <w:rsid w:val="00496297"/>
    <w:rsid w:val="00496FBB"/>
    <w:rsid w:val="004977A4"/>
    <w:rsid w:val="004A0D2D"/>
    <w:rsid w:val="004A0EA2"/>
    <w:rsid w:val="004A37EE"/>
    <w:rsid w:val="004A3E7E"/>
    <w:rsid w:val="004A4D09"/>
    <w:rsid w:val="004A57AA"/>
    <w:rsid w:val="004A6186"/>
    <w:rsid w:val="004A625F"/>
    <w:rsid w:val="004A6B13"/>
    <w:rsid w:val="004B0633"/>
    <w:rsid w:val="004B07CC"/>
    <w:rsid w:val="004B0FFD"/>
    <w:rsid w:val="004B1618"/>
    <w:rsid w:val="004B2066"/>
    <w:rsid w:val="004B318E"/>
    <w:rsid w:val="004B32D5"/>
    <w:rsid w:val="004B333D"/>
    <w:rsid w:val="004B4057"/>
    <w:rsid w:val="004B48F7"/>
    <w:rsid w:val="004B5F67"/>
    <w:rsid w:val="004B623D"/>
    <w:rsid w:val="004B6C39"/>
    <w:rsid w:val="004B6F47"/>
    <w:rsid w:val="004B78DD"/>
    <w:rsid w:val="004B7E8A"/>
    <w:rsid w:val="004C0DD5"/>
    <w:rsid w:val="004C162C"/>
    <w:rsid w:val="004C1B81"/>
    <w:rsid w:val="004C1F6B"/>
    <w:rsid w:val="004C21DA"/>
    <w:rsid w:val="004C2FCF"/>
    <w:rsid w:val="004C32B2"/>
    <w:rsid w:val="004C35DE"/>
    <w:rsid w:val="004C4093"/>
    <w:rsid w:val="004C4543"/>
    <w:rsid w:val="004C4679"/>
    <w:rsid w:val="004C47E7"/>
    <w:rsid w:val="004C4DDC"/>
    <w:rsid w:val="004C5225"/>
    <w:rsid w:val="004C5BA4"/>
    <w:rsid w:val="004C6A62"/>
    <w:rsid w:val="004C741E"/>
    <w:rsid w:val="004D0190"/>
    <w:rsid w:val="004D0419"/>
    <w:rsid w:val="004D0475"/>
    <w:rsid w:val="004D0843"/>
    <w:rsid w:val="004D2789"/>
    <w:rsid w:val="004D3569"/>
    <w:rsid w:val="004D38AD"/>
    <w:rsid w:val="004D3B41"/>
    <w:rsid w:val="004D56E3"/>
    <w:rsid w:val="004D611C"/>
    <w:rsid w:val="004D6A2F"/>
    <w:rsid w:val="004D76EE"/>
    <w:rsid w:val="004E1692"/>
    <w:rsid w:val="004E1A58"/>
    <w:rsid w:val="004E24E0"/>
    <w:rsid w:val="004E298C"/>
    <w:rsid w:val="004E38D5"/>
    <w:rsid w:val="004E3B6B"/>
    <w:rsid w:val="004E4CC6"/>
    <w:rsid w:val="004E5271"/>
    <w:rsid w:val="004E5DB3"/>
    <w:rsid w:val="004E6B3E"/>
    <w:rsid w:val="004E7769"/>
    <w:rsid w:val="004F0709"/>
    <w:rsid w:val="004F0F2A"/>
    <w:rsid w:val="004F185A"/>
    <w:rsid w:val="004F1A2F"/>
    <w:rsid w:val="004F1AD1"/>
    <w:rsid w:val="004F2046"/>
    <w:rsid w:val="004F2D8B"/>
    <w:rsid w:val="004F31B4"/>
    <w:rsid w:val="004F3DC3"/>
    <w:rsid w:val="004F3E64"/>
    <w:rsid w:val="004F4B1A"/>
    <w:rsid w:val="004F4B93"/>
    <w:rsid w:val="004F566D"/>
    <w:rsid w:val="004F5687"/>
    <w:rsid w:val="004F6211"/>
    <w:rsid w:val="004F7101"/>
    <w:rsid w:val="004F7C56"/>
    <w:rsid w:val="00500735"/>
    <w:rsid w:val="005020A2"/>
    <w:rsid w:val="005027F6"/>
    <w:rsid w:val="00502B83"/>
    <w:rsid w:val="00502C93"/>
    <w:rsid w:val="00503E6D"/>
    <w:rsid w:val="005043AB"/>
    <w:rsid w:val="00505644"/>
    <w:rsid w:val="00505C12"/>
    <w:rsid w:val="005063A7"/>
    <w:rsid w:val="00506613"/>
    <w:rsid w:val="00506913"/>
    <w:rsid w:val="005072C1"/>
    <w:rsid w:val="005106D4"/>
    <w:rsid w:val="00510B28"/>
    <w:rsid w:val="00511B60"/>
    <w:rsid w:val="00511FEF"/>
    <w:rsid w:val="005129E6"/>
    <w:rsid w:val="00512A99"/>
    <w:rsid w:val="005138DA"/>
    <w:rsid w:val="00513D1C"/>
    <w:rsid w:val="00513ED0"/>
    <w:rsid w:val="00514CFE"/>
    <w:rsid w:val="005154EE"/>
    <w:rsid w:val="00515A7D"/>
    <w:rsid w:val="00515D2E"/>
    <w:rsid w:val="00515E48"/>
    <w:rsid w:val="00520661"/>
    <w:rsid w:val="00521ADE"/>
    <w:rsid w:val="00521AF3"/>
    <w:rsid w:val="00521E4A"/>
    <w:rsid w:val="0052242F"/>
    <w:rsid w:val="005225C2"/>
    <w:rsid w:val="00522F04"/>
    <w:rsid w:val="005232B9"/>
    <w:rsid w:val="0052369D"/>
    <w:rsid w:val="005237EC"/>
    <w:rsid w:val="005240C2"/>
    <w:rsid w:val="005247BE"/>
    <w:rsid w:val="00525145"/>
    <w:rsid w:val="00525264"/>
    <w:rsid w:val="00525584"/>
    <w:rsid w:val="00525FF1"/>
    <w:rsid w:val="00526621"/>
    <w:rsid w:val="00526F04"/>
    <w:rsid w:val="00526FE0"/>
    <w:rsid w:val="0052737B"/>
    <w:rsid w:val="005309F5"/>
    <w:rsid w:val="00532A46"/>
    <w:rsid w:val="00532EC8"/>
    <w:rsid w:val="00533122"/>
    <w:rsid w:val="00534225"/>
    <w:rsid w:val="00535082"/>
    <w:rsid w:val="00536DF9"/>
    <w:rsid w:val="005371E0"/>
    <w:rsid w:val="00537501"/>
    <w:rsid w:val="005375A9"/>
    <w:rsid w:val="00541FF4"/>
    <w:rsid w:val="00542A04"/>
    <w:rsid w:val="00543C41"/>
    <w:rsid w:val="00543E7B"/>
    <w:rsid w:val="00543F58"/>
    <w:rsid w:val="005451D9"/>
    <w:rsid w:val="00545302"/>
    <w:rsid w:val="00547CF8"/>
    <w:rsid w:val="00547FB1"/>
    <w:rsid w:val="00550CAB"/>
    <w:rsid w:val="00551257"/>
    <w:rsid w:val="00551BA4"/>
    <w:rsid w:val="00552471"/>
    <w:rsid w:val="0055371F"/>
    <w:rsid w:val="0055535D"/>
    <w:rsid w:val="005553D6"/>
    <w:rsid w:val="00555DFA"/>
    <w:rsid w:val="005565E1"/>
    <w:rsid w:val="00556B8C"/>
    <w:rsid w:val="005577C4"/>
    <w:rsid w:val="005632E3"/>
    <w:rsid w:val="00564032"/>
    <w:rsid w:val="00564410"/>
    <w:rsid w:val="005649A1"/>
    <w:rsid w:val="00564FE0"/>
    <w:rsid w:val="00565203"/>
    <w:rsid w:val="00565EB2"/>
    <w:rsid w:val="005664FC"/>
    <w:rsid w:val="00566CF7"/>
    <w:rsid w:val="005671C1"/>
    <w:rsid w:val="00567373"/>
    <w:rsid w:val="00567630"/>
    <w:rsid w:val="00567B8B"/>
    <w:rsid w:val="00570966"/>
    <w:rsid w:val="0057168B"/>
    <w:rsid w:val="00571AA3"/>
    <w:rsid w:val="00571C68"/>
    <w:rsid w:val="0057378B"/>
    <w:rsid w:val="00573A16"/>
    <w:rsid w:val="00576677"/>
    <w:rsid w:val="00577345"/>
    <w:rsid w:val="00577B39"/>
    <w:rsid w:val="00577BBF"/>
    <w:rsid w:val="00577D97"/>
    <w:rsid w:val="00580404"/>
    <w:rsid w:val="00580DC0"/>
    <w:rsid w:val="0058105B"/>
    <w:rsid w:val="00582498"/>
    <w:rsid w:val="00582D2B"/>
    <w:rsid w:val="00583B9A"/>
    <w:rsid w:val="00586D17"/>
    <w:rsid w:val="00590136"/>
    <w:rsid w:val="00591B3B"/>
    <w:rsid w:val="005928D9"/>
    <w:rsid w:val="00592BE1"/>
    <w:rsid w:val="00594F2D"/>
    <w:rsid w:val="0059582F"/>
    <w:rsid w:val="00595E75"/>
    <w:rsid w:val="00595E8E"/>
    <w:rsid w:val="00596339"/>
    <w:rsid w:val="00596A2E"/>
    <w:rsid w:val="00596EAD"/>
    <w:rsid w:val="005A03BF"/>
    <w:rsid w:val="005A1059"/>
    <w:rsid w:val="005A3F0B"/>
    <w:rsid w:val="005A52E8"/>
    <w:rsid w:val="005A6F57"/>
    <w:rsid w:val="005B0DF7"/>
    <w:rsid w:val="005B0E7B"/>
    <w:rsid w:val="005B109A"/>
    <w:rsid w:val="005B2597"/>
    <w:rsid w:val="005B3315"/>
    <w:rsid w:val="005B5A77"/>
    <w:rsid w:val="005B69F9"/>
    <w:rsid w:val="005C0A04"/>
    <w:rsid w:val="005C0BEF"/>
    <w:rsid w:val="005C1749"/>
    <w:rsid w:val="005C3AE3"/>
    <w:rsid w:val="005C3F61"/>
    <w:rsid w:val="005C404C"/>
    <w:rsid w:val="005C40A5"/>
    <w:rsid w:val="005C414C"/>
    <w:rsid w:val="005C5C08"/>
    <w:rsid w:val="005C7010"/>
    <w:rsid w:val="005C72B6"/>
    <w:rsid w:val="005C7AEC"/>
    <w:rsid w:val="005C7E50"/>
    <w:rsid w:val="005D1115"/>
    <w:rsid w:val="005D1EF6"/>
    <w:rsid w:val="005D3708"/>
    <w:rsid w:val="005D58BB"/>
    <w:rsid w:val="005D6F2E"/>
    <w:rsid w:val="005D7BB6"/>
    <w:rsid w:val="005E0023"/>
    <w:rsid w:val="005E0A8E"/>
    <w:rsid w:val="005E1575"/>
    <w:rsid w:val="005E183E"/>
    <w:rsid w:val="005E21CC"/>
    <w:rsid w:val="005E271E"/>
    <w:rsid w:val="005E3572"/>
    <w:rsid w:val="005E3748"/>
    <w:rsid w:val="005E3952"/>
    <w:rsid w:val="005E582E"/>
    <w:rsid w:val="005E58B1"/>
    <w:rsid w:val="005E5BB4"/>
    <w:rsid w:val="005E6535"/>
    <w:rsid w:val="005E6642"/>
    <w:rsid w:val="005E68DF"/>
    <w:rsid w:val="005E74F9"/>
    <w:rsid w:val="005F04DD"/>
    <w:rsid w:val="005F0ADF"/>
    <w:rsid w:val="005F1239"/>
    <w:rsid w:val="005F2367"/>
    <w:rsid w:val="005F347D"/>
    <w:rsid w:val="005F360D"/>
    <w:rsid w:val="005F5B7B"/>
    <w:rsid w:val="005F63AA"/>
    <w:rsid w:val="005F63DD"/>
    <w:rsid w:val="005F64C2"/>
    <w:rsid w:val="005F68B6"/>
    <w:rsid w:val="005F7FCD"/>
    <w:rsid w:val="00600141"/>
    <w:rsid w:val="006011A6"/>
    <w:rsid w:val="00601221"/>
    <w:rsid w:val="00601A05"/>
    <w:rsid w:val="00604070"/>
    <w:rsid w:val="00604A55"/>
    <w:rsid w:val="00604FD4"/>
    <w:rsid w:val="00605896"/>
    <w:rsid w:val="00605A11"/>
    <w:rsid w:val="00605C09"/>
    <w:rsid w:val="00605D44"/>
    <w:rsid w:val="0060693B"/>
    <w:rsid w:val="00606B28"/>
    <w:rsid w:val="0060713D"/>
    <w:rsid w:val="00607B49"/>
    <w:rsid w:val="00610550"/>
    <w:rsid w:val="00610CD8"/>
    <w:rsid w:val="00611541"/>
    <w:rsid w:val="00611FAB"/>
    <w:rsid w:val="00614929"/>
    <w:rsid w:val="00614B11"/>
    <w:rsid w:val="00616320"/>
    <w:rsid w:val="00616864"/>
    <w:rsid w:val="006172D5"/>
    <w:rsid w:val="0061745A"/>
    <w:rsid w:val="00617858"/>
    <w:rsid w:val="00617BF5"/>
    <w:rsid w:val="00621289"/>
    <w:rsid w:val="0062163A"/>
    <w:rsid w:val="00622E18"/>
    <w:rsid w:val="00623DAB"/>
    <w:rsid w:val="00624294"/>
    <w:rsid w:val="00624923"/>
    <w:rsid w:val="00624C9B"/>
    <w:rsid w:val="00625596"/>
    <w:rsid w:val="0062585D"/>
    <w:rsid w:val="006263CE"/>
    <w:rsid w:val="00626553"/>
    <w:rsid w:val="00627379"/>
    <w:rsid w:val="0062777E"/>
    <w:rsid w:val="00627CC1"/>
    <w:rsid w:val="00630020"/>
    <w:rsid w:val="006304C0"/>
    <w:rsid w:val="0063079B"/>
    <w:rsid w:val="00630E87"/>
    <w:rsid w:val="0063102C"/>
    <w:rsid w:val="006310FF"/>
    <w:rsid w:val="0063118C"/>
    <w:rsid w:val="00631755"/>
    <w:rsid w:val="00631B03"/>
    <w:rsid w:val="00631BB6"/>
    <w:rsid w:val="00632044"/>
    <w:rsid w:val="00632861"/>
    <w:rsid w:val="00632AE5"/>
    <w:rsid w:val="00632F63"/>
    <w:rsid w:val="00633EE6"/>
    <w:rsid w:val="006344EC"/>
    <w:rsid w:val="00635B9A"/>
    <w:rsid w:val="00635D9D"/>
    <w:rsid w:val="00635ED7"/>
    <w:rsid w:val="00636D65"/>
    <w:rsid w:val="00637211"/>
    <w:rsid w:val="00640662"/>
    <w:rsid w:val="00640DCF"/>
    <w:rsid w:val="0064101E"/>
    <w:rsid w:val="006414FD"/>
    <w:rsid w:val="00641844"/>
    <w:rsid w:val="006422DA"/>
    <w:rsid w:val="006436FC"/>
    <w:rsid w:val="00643E07"/>
    <w:rsid w:val="00643F37"/>
    <w:rsid w:val="00644187"/>
    <w:rsid w:val="00644A9E"/>
    <w:rsid w:val="00645493"/>
    <w:rsid w:val="006455B8"/>
    <w:rsid w:val="006457FE"/>
    <w:rsid w:val="006459AF"/>
    <w:rsid w:val="00645AEB"/>
    <w:rsid w:val="00646B04"/>
    <w:rsid w:val="00646F3D"/>
    <w:rsid w:val="00647158"/>
    <w:rsid w:val="00647BAD"/>
    <w:rsid w:val="006517FD"/>
    <w:rsid w:val="00653C82"/>
    <w:rsid w:val="0065402A"/>
    <w:rsid w:val="00654AA2"/>
    <w:rsid w:val="00655AD8"/>
    <w:rsid w:val="0066015F"/>
    <w:rsid w:val="00660F15"/>
    <w:rsid w:val="006610CA"/>
    <w:rsid w:val="00661F8F"/>
    <w:rsid w:val="006620F0"/>
    <w:rsid w:val="00662335"/>
    <w:rsid w:val="00662C9C"/>
    <w:rsid w:val="00662F5E"/>
    <w:rsid w:val="0066428C"/>
    <w:rsid w:val="006643FE"/>
    <w:rsid w:val="00664650"/>
    <w:rsid w:val="006646C3"/>
    <w:rsid w:val="00665430"/>
    <w:rsid w:val="0066579E"/>
    <w:rsid w:val="00666AB2"/>
    <w:rsid w:val="00666D72"/>
    <w:rsid w:val="00666FBE"/>
    <w:rsid w:val="00667E3F"/>
    <w:rsid w:val="00667F52"/>
    <w:rsid w:val="006703CB"/>
    <w:rsid w:val="006704AF"/>
    <w:rsid w:val="00670800"/>
    <w:rsid w:val="00670B29"/>
    <w:rsid w:val="0067102B"/>
    <w:rsid w:val="00671B4B"/>
    <w:rsid w:val="0067299E"/>
    <w:rsid w:val="00674241"/>
    <w:rsid w:val="00674A8F"/>
    <w:rsid w:val="00674D35"/>
    <w:rsid w:val="00675468"/>
    <w:rsid w:val="00676B87"/>
    <w:rsid w:val="00676DEC"/>
    <w:rsid w:val="006770FC"/>
    <w:rsid w:val="00677E85"/>
    <w:rsid w:val="006812AB"/>
    <w:rsid w:val="00681546"/>
    <w:rsid w:val="00683AE1"/>
    <w:rsid w:val="0068470F"/>
    <w:rsid w:val="0068502B"/>
    <w:rsid w:val="00687D9B"/>
    <w:rsid w:val="00690FD0"/>
    <w:rsid w:val="00692BC3"/>
    <w:rsid w:val="006935CB"/>
    <w:rsid w:val="00694063"/>
    <w:rsid w:val="00695743"/>
    <w:rsid w:val="00695B8C"/>
    <w:rsid w:val="006960AC"/>
    <w:rsid w:val="00696AA1"/>
    <w:rsid w:val="006975F5"/>
    <w:rsid w:val="00697FB3"/>
    <w:rsid w:val="006A0108"/>
    <w:rsid w:val="006A022E"/>
    <w:rsid w:val="006A0296"/>
    <w:rsid w:val="006A1B7D"/>
    <w:rsid w:val="006A2969"/>
    <w:rsid w:val="006A3A00"/>
    <w:rsid w:val="006A52DB"/>
    <w:rsid w:val="006A59BD"/>
    <w:rsid w:val="006A5D3D"/>
    <w:rsid w:val="006A5E09"/>
    <w:rsid w:val="006A6C41"/>
    <w:rsid w:val="006A72FB"/>
    <w:rsid w:val="006A7B8F"/>
    <w:rsid w:val="006B0B7B"/>
    <w:rsid w:val="006B0F17"/>
    <w:rsid w:val="006B1039"/>
    <w:rsid w:val="006B1E96"/>
    <w:rsid w:val="006B3C9B"/>
    <w:rsid w:val="006B3EBA"/>
    <w:rsid w:val="006B44B0"/>
    <w:rsid w:val="006B4841"/>
    <w:rsid w:val="006B491E"/>
    <w:rsid w:val="006B551A"/>
    <w:rsid w:val="006B6C8D"/>
    <w:rsid w:val="006B7798"/>
    <w:rsid w:val="006C0A4D"/>
    <w:rsid w:val="006C0D03"/>
    <w:rsid w:val="006C12F3"/>
    <w:rsid w:val="006C1D82"/>
    <w:rsid w:val="006C2883"/>
    <w:rsid w:val="006C298A"/>
    <w:rsid w:val="006C2D2D"/>
    <w:rsid w:val="006C3300"/>
    <w:rsid w:val="006C3808"/>
    <w:rsid w:val="006C3B58"/>
    <w:rsid w:val="006C5972"/>
    <w:rsid w:val="006C5F71"/>
    <w:rsid w:val="006C5FFA"/>
    <w:rsid w:val="006C6943"/>
    <w:rsid w:val="006C6D9A"/>
    <w:rsid w:val="006C70DF"/>
    <w:rsid w:val="006D1124"/>
    <w:rsid w:val="006D2EA9"/>
    <w:rsid w:val="006D4285"/>
    <w:rsid w:val="006D55A3"/>
    <w:rsid w:val="006D5D83"/>
    <w:rsid w:val="006D652E"/>
    <w:rsid w:val="006D699B"/>
    <w:rsid w:val="006D7ABB"/>
    <w:rsid w:val="006E019A"/>
    <w:rsid w:val="006E0392"/>
    <w:rsid w:val="006E10D7"/>
    <w:rsid w:val="006E16CF"/>
    <w:rsid w:val="006E174F"/>
    <w:rsid w:val="006E289F"/>
    <w:rsid w:val="006E28C9"/>
    <w:rsid w:val="006E365D"/>
    <w:rsid w:val="006E43D2"/>
    <w:rsid w:val="006E4C23"/>
    <w:rsid w:val="006E60D6"/>
    <w:rsid w:val="006E6928"/>
    <w:rsid w:val="006E7CA1"/>
    <w:rsid w:val="006E7F3C"/>
    <w:rsid w:val="006F03CB"/>
    <w:rsid w:val="006F04C3"/>
    <w:rsid w:val="006F071D"/>
    <w:rsid w:val="006F0D02"/>
    <w:rsid w:val="006F0EB1"/>
    <w:rsid w:val="006F127A"/>
    <w:rsid w:val="006F1D46"/>
    <w:rsid w:val="006F29C3"/>
    <w:rsid w:val="006F372D"/>
    <w:rsid w:val="006F39B1"/>
    <w:rsid w:val="006F4CF5"/>
    <w:rsid w:val="006F4E33"/>
    <w:rsid w:val="006F4E8B"/>
    <w:rsid w:val="006F6280"/>
    <w:rsid w:val="006F66A7"/>
    <w:rsid w:val="006F759E"/>
    <w:rsid w:val="00701FFF"/>
    <w:rsid w:val="0070559B"/>
    <w:rsid w:val="00706A4F"/>
    <w:rsid w:val="0070778D"/>
    <w:rsid w:val="00707C07"/>
    <w:rsid w:val="00710848"/>
    <w:rsid w:val="00712376"/>
    <w:rsid w:val="00712421"/>
    <w:rsid w:val="00713F70"/>
    <w:rsid w:val="0071410B"/>
    <w:rsid w:val="007148C2"/>
    <w:rsid w:val="00714F40"/>
    <w:rsid w:val="00715179"/>
    <w:rsid w:val="00715A47"/>
    <w:rsid w:val="00716183"/>
    <w:rsid w:val="0071714A"/>
    <w:rsid w:val="007173E6"/>
    <w:rsid w:val="007220E8"/>
    <w:rsid w:val="007227C0"/>
    <w:rsid w:val="007228BA"/>
    <w:rsid w:val="007234B4"/>
    <w:rsid w:val="00723CA5"/>
    <w:rsid w:val="00723E29"/>
    <w:rsid w:val="007244C9"/>
    <w:rsid w:val="00724EA6"/>
    <w:rsid w:val="00726313"/>
    <w:rsid w:val="007278BF"/>
    <w:rsid w:val="007306C8"/>
    <w:rsid w:val="007313D8"/>
    <w:rsid w:val="007316E9"/>
    <w:rsid w:val="00731BD8"/>
    <w:rsid w:val="00732F1F"/>
    <w:rsid w:val="0073388B"/>
    <w:rsid w:val="007341AD"/>
    <w:rsid w:val="00734E2E"/>
    <w:rsid w:val="007352E8"/>
    <w:rsid w:val="00735772"/>
    <w:rsid w:val="0073578B"/>
    <w:rsid w:val="00735D71"/>
    <w:rsid w:val="00735DCD"/>
    <w:rsid w:val="00736A66"/>
    <w:rsid w:val="007377E1"/>
    <w:rsid w:val="00737F71"/>
    <w:rsid w:val="0074032C"/>
    <w:rsid w:val="00740CFB"/>
    <w:rsid w:val="00741852"/>
    <w:rsid w:val="007422EC"/>
    <w:rsid w:val="00742367"/>
    <w:rsid w:val="00742A50"/>
    <w:rsid w:val="00743031"/>
    <w:rsid w:val="00744C61"/>
    <w:rsid w:val="00744CA6"/>
    <w:rsid w:val="00744D34"/>
    <w:rsid w:val="0074653F"/>
    <w:rsid w:val="00746663"/>
    <w:rsid w:val="0074677A"/>
    <w:rsid w:val="00747BB8"/>
    <w:rsid w:val="007502DD"/>
    <w:rsid w:val="00750521"/>
    <w:rsid w:val="007508E6"/>
    <w:rsid w:val="00753BBA"/>
    <w:rsid w:val="00753D5B"/>
    <w:rsid w:val="007546AD"/>
    <w:rsid w:val="007549C1"/>
    <w:rsid w:val="0075705B"/>
    <w:rsid w:val="00757870"/>
    <w:rsid w:val="00757AC0"/>
    <w:rsid w:val="00761C56"/>
    <w:rsid w:val="00763747"/>
    <w:rsid w:val="007639B1"/>
    <w:rsid w:val="00764209"/>
    <w:rsid w:val="007648D4"/>
    <w:rsid w:val="00764A6B"/>
    <w:rsid w:val="00764B53"/>
    <w:rsid w:val="00765404"/>
    <w:rsid w:val="00765F58"/>
    <w:rsid w:val="0076672E"/>
    <w:rsid w:val="00767060"/>
    <w:rsid w:val="007678DC"/>
    <w:rsid w:val="00770E34"/>
    <w:rsid w:val="007711C0"/>
    <w:rsid w:val="00775357"/>
    <w:rsid w:val="00775DB8"/>
    <w:rsid w:val="00775E22"/>
    <w:rsid w:val="007760C7"/>
    <w:rsid w:val="00777920"/>
    <w:rsid w:val="00781F50"/>
    <w:rsid w:val="00782320"/>
    <w:rsid w:val="007838CF"/>
    <w:rsid w:val="007858F2"/>
    <w:rsid w:val="0078762B"/>
    <w:rsid w:val="0079072A"/>
    <w:rsid w:val="007907A8"/>
    <w:rsid w:val="00790FE5"/>
    <w:rsid w:val="007917D3"/>
    <w:rsid w:val="0079200C"/>
    <w:rsid w:val="007926EB"/>
    <w:rsid w:val="007927F0"/>
    <w:rsid w:val="007938C2"/>
    <w:rsid w:val="00793B72"/>
    <w:rsid w:val="0079406D"/>
    <w:rsid w:val="00795299"/>
    <w:rsid w:val="007955F2"/>
    <w:rsid w:val="007968A0"/>
    <w:rsid w:val="00796CCC"/>
    <w:rsid w:val="00796DE7"/>
    <w:rsid w:val="007A0BF2"/>
    <w:rsid w:val="007A1752"/>
    <w:rsid w:val="007A1FA8"/>
    <w:rsid w:val="007A3078"/>
    <w:rsid w:val="007A36F5"/>
    <w:rsid w:val="007A3CF6"/>
    <w:rsid w:val="007A4153"/>
    <w:rsid w:val="007A4155"/>
    <w:rsid w:val="007A44F4"/>
    <w:rsid w:val="007A49E4"/>
    <w:rsid w:val="007A50F7"/>
    <w:rsid w:val="007A5AEF"/>
    <w:rsid w:val="007A6370"/>
    <w:rsid w:val="007B4F6E"/>
    <w:rsid w:val="007B525A"/>
    <w:rsid w:val="007B66FB"/>
    <w:rsid w:val="007B69B2"/>
    <w:rsid w:val="007B7C2E"/>
    <w:rsid w:val="007B7F8C"/>
    <w:rsid w:val="007C3D98"/>
    <w:rsid w:val="007C3E0B"/>
    <w:rsid w:val="007C4738"/>
    <w:rsid w:val="007C4F7F"/>
    <w:rsid w:val="007C5C7F"/>
    <w:rsid w:val="007C6C00"/>
    <w:rsid w:val="007C7A0C"/>
    <w:rsid w:val="007D0DE1"/>
    <w:rsid w:val="007D1B71"/>
    <w:rsid w:val="007D1C64"/>
    <w:rsid w:val="007D2179"/>
    <w:rsid w:val="007D3245"/>
    <w:rsid w:val="007D6153"/>
    <w:rsid w:val="007D6794"/>
    <w:rsid w:val="007D6E92"/>
    <w:rsid w:val="007D7026"/>
    <w:rsid w:val="007D720B"/>
    <w:rsid w:val="007D7290"/>
    <w:rsid w:val="007D7D2E"/>
    <w:rsid w:val="007E075F"/>
    <w:rsid w:val="007E0BC3"/>
    <w:rsid w:val="007E32FB"/>
    <w:rsid w:val="007E3DD5"/>
    <w:rsid w:val="007E43E2"/>
    <w:rsid w:val="007E4B7E"/>
    <w:rsid w:val="007E4C86"/>
    <w:rsid w:val="007E5A2B"/>
    <w:rsid w:val="007E5F62"/>
    <w:rsid w:val="007E6231"/>
    <w:rsid w:val="007E6B1B"/>
    <w:rsid w:val="007F0027"/>
    <w:rsid w:val="007F05C8"/>
    <w:rsid w:val="007F1072"/>
    <w:rsid w:val="007F117E"/>
    <w:rsid w:val="007F1A82"/>
    <w:rsid w:val="007F1CF0"/>
    <w:rsid w:val="007F24B9"/>
    <w:rsid w:val="007F2C3E"/>
    <w:rsid w:val="007F3932"/>
    <w:rsid w:val="007F3C8A"/>
    <w:rsid w:val="007F4C12"/>
    <w:rsid w:val="007F4F28"/>
    <w:rsid w:val="007F4F85"/>
    <w:rsid w:val="007F5BE1"/>
    <w:rsid w:val="007F5D89"/>
    <w:rsid w:val="007F71BE"/>
    <w:rsid w:val="008000EF"/>
    <w:rsid w:val="008008DF"/>
    <w:rsid w:val="008011C7"/>
    <w:rsid w:val="00801B57"/>
    <w:rsid w:val="00802077"/>
    <w:rsid w:val="00802555"/>
    <w:rsid w:val="008026E5"/>
    <w:rsid w:val="00803628"/>
    <w:rsid w:val="0080392B"/>
    <w:rsid w:val="008044F7"/>
    <w:rsid w:val="0080463E"/>
    <w:rsid w:val="00806622"/>
    <w:rsid w:val="00807188"/>
    <w:rsid w:val="00810DED"/>
    <w:rsid w:val="00811047"/>
    <w:rsid w:val="0081147E"/>
    <w:rsid w:val="00811DD7"/>
    <w:rsid w:val="00811F8B"/>
    <w:rsid w:val="0081281C"/>
    <w:rsid w:val="0081325A"/>
    <w:rsid w:val="008136C7"/>
    <w:rsid w:val="00813E6D"/>
    <w:rsid w:val="0081405E"/>
    <w:rsid w:val="00814D0E"/>
    <w:rsid w:val="008161DD"/>
    <w:rsid w:val="00816D31"/>
    <w:rsid w:val="00816D78"/>
    <w:rsid w:val="00816E0E"/>
    <w:rsid w:val="00817713"/>
    <w:rsid w:val="0081789C"/>
    <w:rsid w:val="00820012"/>
    <w:rsid w:val="00821E07"/>
    <w:rsid w:val="0082245E"/>
    <w:rsid w:val="00822F2B"/>
    <w:rsid w:val="00822FC6"/>
    <w:rsid w:val="00823122"/>
    <w:rsid w:val="00823757"/>
    <w:rsid w:val="00823CDB"/>
    <w:rsid w:val="00824B56"/>
    <w:rsid w:val="008254A9"/>
    <w:rsid w:val="00826C95"/>
    <w:rsid w:val="00831F3E"/>
    <w:rsid w:val="00832286"/>
    <w:rsid w:val="00832447"/>
    <w:rsid w:val="008338EA"/>
    <w:rsid w:val="008342AC"/>
    <w:rsid w:val="008349A6"/>
    <w:rsid w:val="00834F01"/>
    <w:rsid w:val="0083659D"/>
    <w:rsid w:val="008367FA"/>
    <w:rsid w:val="0083696A"/>
    <w:rsid w:val="00836C21"/>
    <w:rsid w:val="008370FA"/>
    <w:rsid w:val="008371AD"/>
    <w:rsid w:val="0083756A"/>
    <w:rsid w:val="008378C7"/>
    <w:rsid w:val="008379AE"/>
    <w:rsid w:val="00840432"/>
    <w:rsid w:val="008405DD"/>
    <w:rsid w:val="00840C0E"/>
    <w:rsid w:val="008411A7"/>
    <w:rsid w:val="008413C7"/>
    <w:rsid w:val="008416BC"/>
    <w:rsid w:val="00843C05"/>
    <w:rsid w:val="00844B68"/>
    <w:rsid w:val="00845FC4"/>
    <w:rsid w:val="00846234"/>
    <w:rsid w:val="008503DD"/>
    <w:rsid w:val="00850C9F"/>
    <w:rsid w:val="00851046"/>
    <w:rsid w:val="00851D83"/>
    <w:rsid w:val="00851D8B"/>
    <w:rsid w:val="00852B39"/>
    <w:rsid w:val="00853125"/>
    <w:rsid w:val="00853245"/>
    <w:rsid w:val="00853371"/>
    <w:rsid w:val="00853862"/>
    <w:rsid w:val="00853993"/>
    <w:rsid w:val="008545C6"/>
    <w:rsid w:val="008557A7"/>
    <w:rsid w:val="0085650E"/>
    <w:rsid w:val="008568CB"/>
    <w:rsid w:val="008570E3"/>
    <w:rsid w:val="00857CB0"/>
    <w:rsid w:val="00860695"/>
    <w:rsid w:val="00860F81"/>
    <w:rsid w:val="00860FA2"/>
    <w:rsid w:val="008614FA"/>
    <w:rsid w:val="00862833"/>
    <w:rsid w:val="00863668"/>
    <w:rsid w:val="0086390B"/>
    <w:rsid w:val="00863D0C"/>
    <w:rsid w:val="008643C3"/>
    <w:rsid w:val="0086503F"/>
    <w:rsid w:val="00865F6B"/>
    <w:rsid w:val="00865FFE"/>
    <w:rsid w:val="00866334"/>
    <w:rsid w:val="00866573"/>
    <w:rsid w:val="008666E2"/>
    <w:rsid w:val="00866782"/>
    <w:rsid w:val="0086776D"/>
    <w:rsid w:val="00871392"/>
    <w:rsid w:val="00873CAB"/>
    <w:rsid w:val="0087553F"/>
    <w:rsid w:val="00875752"/>
    <w:rsid w:val="008758A9"/>
    <w:rsid w:val="00875E40"/>
    <w:rsid w:val="00875EBF"/>
    <w:rsid w:val="008767F7"/>
    <w:rsid w:val="00876D4F"/>
    <w:rsid w:val="0087727D"/>
    <w:rsid w:val="0088040D"/>
    <w:rsid w:val="00880E08"/>
    <w:rsid w:val="008817F9"/>
    <w:rsid w:val="00881E63"/>
    <w:rsid w:val="0088248D"/>
    <w:rsid w:val="00882DFE"/>
    <w:rsid w:val="00882E42"/>
    <w:rsid w:val="008835B8"/>
    <w:rsid w:val="00883715"/>
    <w:rsid w:val="00885CF8"/>
    <w:rsid w:val="00886913"/>
    <w:rsid w:val="00886C0E"/>
    <w:rsid w:val="00887825"/>
    <w:rsid w:val="00887CDA"/>
    <w:rsid w:val="0089188A"/>
    <w:rsid w:val="008921FF"/>
    <w:rsid w:val="00892A24"/>
    <w:rsid w:val="00892D25"/>
    <w:rsid w:val="008930E2"/>
    <w:rsid w:val="00893441"/>
    <w:rsid w:val="0089462F"/>
    <w:rsid w:val="0089488F"/>
    <w:rsid w:val="008956BC"/>
    <w:rsid w:val="00896163"/>
    <w:rsid w:val="0089620C"/>
    <w:rsid w:val="008A0C26"/>
    <w:rsid w:val="008A14B6"/>
    <w:rsid w:val="008A3914"/>
    <w:rsid w:val="008A3A36"/>
    <w:rsid w:val="008A3C15"/>
    <w:rsid w:val="008A4809"/>
    <w:rsid w:val="008A5BE8"/>
    <w:rsid w:val="008A5C5A"/>
    <w:rsid w:val="008A71AF"/>
    <w:rsid w:val="008A78B7"/>
    <w:rsid w:val="008A7F21"/>
    <w:rsid w:val="008B0E40"/>
    <w:rsid w:val="008B2084"/>
    <w:rsid w:val="008B2211"/>
    <w:rsid w:val="008B23E3"/>
    <w:rsid w:val="008B3709"/>
    <w:rsid w:val="008B607D"/>
    <w:rsid w:val="008B70F4"/>
    <w:rsid w:val="008C1CE6"/>
    <w:rsid w:val="008C21D5"/>
    <w:rsid w:val="008C24AB"/>
    <w:rsid w:val="008C2BDA"/>
    <w:rsid w:val="008C39E3"/>
    <w:rsid w:val="008C40D9"/>
    <w:rsid w:val="008C4CCB"/>
    <w:rsid w:val="008C530D"/>
    <w:rsid w:val="008C5349"/>
    <w:rsid w:val="008D1192"/>
    <w:rsid w:val="008D1469"/>
    <w:rsid w:val="008D3809"/>
    <w:rsid w:val="008D6843"/>
    <w:rsid w:val="008D6BB3"/>
    <w:rsid w:val="008D70A2"/>
    <w:rsid w:val="008E0060"/>
    <w:rsid w:val="008E1246"/>
    <w:rsid w:val="008E124C"/>
    <w:rsid w:val="008E15D6"/>
    <w:rsid w:val="008E1698"/>
    <w:rsid w:val="008E2088"/>
    <w:rsid w:val="008E2B4F"/>
    <w:rsid w:val="008E2B5E"/>
    <w:rsid w:val="008E4614"/>
    <w:rsid w:val="008E494B"/>
    <w:rsid w:val="008E49AA"/>
    <w:rsid w:val="008E4DE8"/>
    <w:rsid w:val="008E6215"/>
    <w:rsid w:val="008E6DBA"/>
    <w:rsid w:val="008E74D4"/>
    <w:rsid w:val="008E7A11"/>
    <w:rsid w:val="008E7BD2"/>
    <w:rsid w:val="008F0047"/>
    <w:rsid w:val="008F0054"/>
    <w:rsid w:val="008F087E"/>
    <w:rsid w:val="008F0B79"/>
    <w:rsid w:val="008F150C"/>
    <w:rsid w:val="008F155F"/>
    <w:rsid w:val="008F16A9"/>
    <w:rsid w:val="008F174A"/>
    <w:rsid w:val="008F21B1"/>
    <w:rsid w:val="008F23F8"/>
    <w:rsid w:val="008F25C9"/>
    <w:rsid w:val="008F4020"/>
    <w:rsid w:val="008F4CA8"/>
    <w:rsid w:val="008F51E0"/>
    <w:rsid w:val="008F524E"/>
    <w:rsid w:val="008F5C75"/>
    <w:rsid w:val="008F5CF2"/>
    <w:rsid w:val="008F7A89"/>
    <w:rsid w:val="009007BA"/>
    <w:rsid w:val="00901943"/>
    <w:rsid w:val="00901CFD"/>
    <w:rsid w:val="0090303A"/>
    <w:rsid w:val="00903522"/>
    <w:rsid w:val="00903C1D"/>
    <w:rsid w:val="00904BAD"/>
    <w:rsid w:val="00904FC9"/>
    <w:rsid w:val="00905031"/>
    <w:rsid w:val="0090508E"/>
    <w:rsid w:val="0090538B"/>
    <w:rsid w:val="009058D6"/>
    <w:rsid w:val="00907105"/>
    <w:rsid w:val="00910327"/>
    <w:rsid w:val="0091046A"/>
    <w:rsid w:val="00910A04"/>
    <w:rsid w:val="00910E9E"/>
    <w:rsid w:val="00912D52"/>
    <w:rsid w:val="00913575"/>
    <w:rsid w:val="009156A0"/>
    <w:rsid w:val="00915F08"/>
    <w:rsid w:val="009174C3"/>
    <w:rsid w:val="009177EA"/>
    <w:rsid w:val="00917FF1"/>
    <w:rsid w:val="0092018A"/>
    <w:rsid w:val="009211D4"/>
    <w:rsid w:val="00921540"/>
    <w:rsid w:val="00922095"/>
    <w:rsid w:val="00922BF7"/>
    <w:rsid w:val="00922F10"/>
    <w:rsid w:val="00923045"/>
    <w:rsid w:val="00923300"/>
    <w:rsid w:val="00924054"/>
    <w:rsid w:val="00924610"/>
    <w:rsid w:val="00924AE4"/>
    <w:rsid w:val="00926938"/>
    <w:rsid w:val="00927CB8"/>
    <w:rsid w:val="00931614"/>
    <w:rsid w:val="00932DEF"/>
    <w:rsid w:val="00933E12"/>
    <w:rsid w:val="00933E76"/>
    <w:rsid w:val="00933E8B"/>
    <w:rsid w:val="0093409E"/>
    <w:rsid w:val="009347FF"/>
    <w:rsid w:val="00934EDF"/>
    <w:rsid w:val="00935C3B"/>
    <w:rsid w:val="00936A1F"/>
    <w:rsid w:val="00936A22"/>
    <w:rsid w:val="0093768D"/>
    <w:rsid w:val="0094167A"/>
    <w:rsid w:val="00942448"/>
    <w:rsid w:val="00942657"/>
    <w:rsid w:val="009434E5"/>
    <w:rsid w:val="00945892"/>
    <w:rsid w:val="00945BB2"/>
    <w:rsid w:val="0094605B"/>
    <w:rsid w:val="009466FB"/>
    <w:rsid w:val="00946F00"/>
    <w:rsid w:val="009472AE"/>
    <w:rsid w:val="00950FE5"/>
    <w:rsid w:val="0095187E"/>
    <w:rsid w:val="00952A19"/>
    <w:rsid w:val="00952CDF"/>
    <w:rsid w:val="00953317"/>
    <w:rsid w:val="00954157"/>
    <w:rsid w:val="00954494"/>
    <w:rsid w:val="00954FF5"/>
    <w:rsid w:val="0095655E"/>
    <w:rsid w:val="00957684"/>
    <w:rsid w:val="009603B4"/>
    <w:rsid w:val="00960D49"/>
    <w:rsid w:val="00961E75"/>
    <w:rsid w:val="00962D65"/>
    <w:rsid w:val="00962D74"/>
    <w:rsid w:val="00964214"/>
    <w:rsid w:val="0096527F"/>
    <w:rsid w:val="009653C7"/>
    <w:rsid w:val="009654EF"/>
    <w:rsid w:val="00966B72"/>
    <w:rsid w:val="0096711D"/>
    <w:rsid w:val="00971948"/>
    <w:rsid w:val="00971A56"/>
    <w:rsid w:val="00971C85"/>
    <w:rsid w:val="00971D55"/>
    <w:rsid w:val="0097234D"/>
    <w:rsid w:val="0097416D"/>
    <w:rsid w:val="009757BD"/>
    <w:rsid w:val="00975E2A"/>
    <w:rsid w:val="009762E7"/>
    <w:rsid w:val="0097671C"/>
    <w:rsid w:val="00976D22"/>
    <w:rsid w:val="00977376"/>
    <w:rsid w:val="00977F8D"/>
    <w:rsid w:val="00981745"/>
    <w:rsid w:val="00982A46"/>
    <w:rsid w:val="00984E2E"/>
    <w:rsid w:val="00986328"/>
    <w:rsid w:val="009864B6"/>
    <w:rsid w:val="00986D50"/>
    <w:rsid w:val="0098758C"/>
    <w:rsid w:val="00987C25"/>
    <w:rsid w:val="009908BD"/>
    <w:rsid w:val="00991DFF"/>
    <w:rsid w:val="00993114"/>
    <w:rsid w:val="00995538"/>
    <w:rsid w:val="009958CF"/>
    <w:rsid w:val="0099743A"/>
    <w:rsid w:val="009974F2"/>
    <w:rsid w:val="009A1FB9"/>
    <w:rsid w:val="009A21C8"/>
    <w:rsid w:val="009A36FC"/>
    <w:rsid w:val="009A51E7"/>
    <w:rsid w:val="009A583F"/>
    <w:rsid w:val="009A598E"/>
    <w:rsid w:val="009A5CA6"/>
    <w:rsid w:val="009A5D5E"/>
    <w:rsid w:val="009A6008"/>
    <w:rsid w:val="009A692B"/>
    <w:rsid w:val="009A6C5C"/>
    <w:rsid w:val="009A76E1"/>
    <w:rsid w:val="009B033B"/>
    <w:rsid w:val="009B1906"/>
    <w:rsid w:val="009B1A42"/>
    <w:rsid w:val="009B31BA"/>
    <w:rsid w:val="009B3891"/>
    <w:rsid w:val="009B4542"/>
    <w:rsid w:val="009B4D5B"/>
    <w:rsid w:val="009B5227"/>
    <w:rsid w:val="009B550C"/>
    <w:rsid w:val="009B5B5B"/>
    <w:rsid w:val="009B6435"/>
    <w:rsid w:val="009B6FFD"/>
    <w:rsid w:val="009C0A67"/>
    <w:rsid w:val="009C0ED6"/>
    <w:rsid w:val="009C1B8F"/>
    <w:rsid w:val="009C1F1F"/>
    <w:rsid w:val="009C2711"/>
    <w:rsid w:val="009C3A2F"/>
    <w:rsid w:val="009C3C77"/>
    <w:rsid w:val="009C5A4E"/>
    <w:rsid w:val="009C5EBE"/>
    <w:rsid w:val="009C6AA9"/>
    <w:rsid w:val="009C6B91"/>
    <w:rsid w:val="009D22A3"/>
    <w:rsid w:val="009D2938"/>
    <w:rsid w:val="009D3D9A"/>
    <w:rsid w:val="009D4719"/>
    <w:rsid w:val="009D4789"/>
    <w:rsid w:val="009D4995"/>
    <w:rsid w:val="009D4EA7"/>
    <w:rsid w:val="009D52AD"/>
    <w:rsid w:val="009D628C"/>
    <w:rsid w:val="009D72F9"/>
    <w:rsid w:val="009D74C4"/>
    <w:rsid w:val="009D79F0"/>
    <w:rsid w:val="009E0509"/>
    <w:rsid w:val="009E0858"/>
    <w:rsid w:val="009E24F0"/>
    <w:rsid w:val="009E3D85"/>
    <w:rsid w:val="009E3FA7"/>
    <w:rsid w:val="009E4306"/>
    <w:rsid w:val="009E4517"/>
    <w:rsid w:val="009E6295"/>
    <w:rsid w:val="009E6501"/>
    <w:rsid w:val="009E67DC"/>
    <w:rsid w:val="009F1008"/>
    <w:rsid w:val="009F101B"/>
    <w:rsid w:val="009F10EF"/>
    <w:rsid w:val="009F21CB"/>
    <w:rsid w:val="009F3223"/>
    <w:rsid w:val="009F34E9"/>
    <w:rsid w:val="009F358D"/>
    <w:rsid w:val="009F68CC"/>
    <w:rsid w:val="009F7415"/>
    <w:rsid w:val="00A046EA"/>
    <w:rsid w:val="00A047D9"/>
    <w:rsid w:val="00A04D62"/>
    <w:rsid w:val="00A061B5"/>
    <w:rsid w:val="00A065D1"/>
    <w:rsid w:val="00A0690A"/>
    <w:rsid w:val="00A06BBF"/>
    <w:rsid w:val="00A06D05"/>
    <w:rsid w:val="00A1197F"/>
    <w:rsid w:val="00A1347E"/>
    <w:rsid w:val="00A1361D"/>
    <w:rsid w:val="00A13842"/>
    <w:rsid w:val="00A14CFB"/>
    <w:rsid w:val="00A1543A"/>
    <w:rsid w:val="00A15B8B"/>
    <w:rsid w:val="00A15FBB"/>
    <w:rsid w:val="00A17482"/>
    <w:rsid w:val="00A17B7F"/>
    <w:rsid w:val="00A22479"/>
    <w:rsid w:val="00A22AE5"/>
    <w:rsid w:val="00A23641"/>
    <w:rsid w:val="00A24658"/>
    <w:rsid w:val="00A24CF6"/>
    <w:rsid w:val="00A25337"/>
    <w:rsid w:val="00A2568D"/>
    <w:rsid w:val="00A25912"/>
    <w:rsid w:val="00A26827"/>
    <w:rsid w:val="00A26F8E"/>
    <w:rsid w:val="00A27C8A"/>
    <w:rsid w:val="00A30268"/>
    <w:rsid w:val="00A31866"/>
    <w:rsid w:val="00A32628"/>
    <w:rsid w:val="00A34239"/>
    <w:rsid w:val="00A4027C"/>
    <w:rsid w:val="00A40F76"/>
    <w:rsid w:val="00A41690"/>
    <w:rsid w:val="00A4301A"/>
    <w:rsid w:val="00A43428"/>
    <w:rsid w:val="00A439D1"/>
    <w:rsid w:val="00A441ED"/>
    <w:rsid w:val="00A45E9A"/>
    <w:rsid w:val="00A46AEB"/>
    <w:rsid w:val="00A47851"/>
    <w:rsid w:val="00A50150"/>
    <w:rsid w:val="00A50F9E"/>
    <w:rsid w:val="00A51369"/>
    <w:rsid w:val="00A5160F"/>
    <w:rsid w:val="00A5291E"/>
    <w:rsid w:val="00A52C4A"/>
    <w:rsid w:val="00A54565"/>
    <w:rsid w:val="00A5504A"/>
    <w:rsid w:val="00A55A8B"/>
    <w:rsid w:val="00A56685"/>
    <w:rsid w:val="00A6043C"/>
    <w:rsid w:val="00A617AD"/>
    <w:rsid w:val="00A619D9"/>
    <w:rsid w:val="00A62BB0"/>
    <w:rsid w:val="00A647A3"/>
    <w:rsid w:val="00A656E2"/>
    <w:rsid w:val="00A65F6A"/>
    <w:rsid w:val="00A66291"/>
    <w:rsid w:val="00A66B85"/>
    <w:rsid w:val="00A70700"/>
    <w:rsid w:val="00A70AEE"/>
    <w:rsid w:val="00A71453"/>
    <w:rsid w:val="00A71842"/>
    <w:rsid w:val="00A71B0C"/>
    <w:rsid w:val="00A74114"/>
    <w:rsid w:val="00A75ACA"/>
    <w:rsid w:val="00A75BEA"/>
    <w:rsid w:val="00A77386"/>
    <w:rsid w:val="00A77C1D"/>
    <w:rsid w:val="00A80995"/>
    <w:rsid w:val="00A81375"/>
    <w:rsid w:val="00A8245F"/>
    <w:rsid w:val="00A82B44"/>
    <w:rsid w:val="00A836D5"/>
    <w:rsid w:val="00A847F8"/>
    <w:rsid w:val="00A852F2"/>
    <w:rsid w:val="00A868BB"/>
    <w:rsid w:val="00A871A1"/>
    <w:rsid w:val="00A878DD"/>
    <w:rsid w:val="00A87FEC"/>
    <w:rsid w:val="00A91466"/>
    <w:rsid w:val="00A92A74"/>
    <w:rsid w:val="00A92F5F"/>
    <w:rsid w:val="00A93577"/>
    <w:rsid w:val="00A93D10"/>
    <w:rsid w:val="00A94544"/>
    <w:rsid w:val="00A94FFD"/>
    <w:rsid w:val="00A95059"/>
    <w:rsid w:val="00A96B6C"/>
    <w:rsid w:val="00A970E6"/>
    <w:rsid w:val="00A9740D"/>
    <w:rsid w:val="00AA024D"/>
    <w:rsid w:val="00AA0868"/>
    <w:rsid w:val="00AA117F"/>
    <w:rsid w:val="00AA1E9F"/>
    <w:rsid w:val="00AA2440"/>
    <w:rsid w:val="00AA3287"/>
    <w:rsid w:val="00AA389F"/>
    <w:rsid w:val="00AA45EB"/>
    <w:rsid w:val="00AA4D84"/>
    <w:rsid w:val="00AA5202"/>
    <w:rsid w:val="00AA5450"/>
    <w:rsid w:val="00AA58BC"/>
    <w:rsid w:val="00AA63A9"/>
    <w:rsid w:val="00AA6A4E"/>
    <w:rsid w:val="00AA6C91"/>
    <w:rsid w:val="00AA7136"/>
    <w:rsid w:val="00AB0898"/>
    <w:rsid w:val="00AB17B0"/>
    <w:rsid w:val="00AB1A1E"/>
    <w:rsid w:val="00AB1B1A"/>
    <w:rsid w:val="00AB2549"/>
    <w:rsid w:val="00AB2965"/>
    <w:rsid w:val="00AB51F1"/>
    <w:rsid w:val="00AB55F4"/>
    <w:rsid w:val="00AB5FC2"/>
    <w:rsid w:val="00AB619A"/>
    <w:rsid w:val="00AB66E0"/>
    <w:rsid w:val="00AB6F24"/>
    <w:rsid w:val="00AB70B6"/>
    <w:rsid w:val="00AC2C2D"/>
    <w:rsid w:val="00AC2D51"/>
    <w:rsid w:val="00AC35B8"/>
    <w:rsid w:val="00AC518C"/>
    <w:rsid w:val="00AC5537"/>
    <w:rsid w:val="00AC573F"/>
    <w:rsid w:val="00AC6B00"/>
    <w:rsid w:val="00AC70F8"/>
    <w:rsid w:val="00AC71A8"/>
    <w:rsid w:val="00AC74D5"/>
    <w:rsid w:val="00AC7DA9"/>
    <w:rsid w:val="00AD1BA6"/>
    <w:rsid w:val="00AD2826"/>
    <w:rsid w:val="00AD2B8F"/>
    <w:rsid w:val="00AD42D4"/>
    <w:rsid w:val="00AD4455"/>
    <w:rsid w:val="00AD46D9"/>
    <w:rsid w:val="00AD47E1"/>
    <w:rsid w:val="00AD4BC7"/>
    <w:rsid w:val="00AD4E04"/>
    <w:rsid w:val="00AD530C"/>
    <w:rsid w:val="00AD5931"/>
    <w:rsid w:val="00AD708D"/>
    <w:rsid w:val="00AD716A"/>
    <w:rsid w:val="00AD732F"/>
    <w:rsid w:val="00AD782A"/>
    <w:rsid w:val="00AD7BAB"/>
    <w:rsid w:val="00AD7CCE"/>
    <w:rsid w:val="00AE07A1"/>
    <w:rsid w:val="00AE1E01"/>
    <w:rsid w:val="00AE2267"/>
    <w:rsid w:val="00AE24ED"/>
    <w:rsid w:val="00AE36EF"/>
    <w:rsid w:val="00AE3E59"/>
    <w:rsid w:val="00AE473B"/>
    <w:rsid w:val="00AE528B"/>
    <w:rsid w:val="00AF04C0"/>
    <w:rsid w:val="00AF0606"/>
    <w:rsid w:val="00AF15FD"/>
    <w:rsid w:val="00AF232C"/>
    <w:rsid w:val="00AF2895"/>
    <w:rsid w:val="00AF2D17"/>
    <w:rsid w:val="00AF2ED8"/>
    <w:rsid w:val="00AF3F02"/>
    <w:rsid w:val="00AF4C8F"/>
    <w:rsid w:val="00AF4DBF"/>
    <w:rsid w:val="00AF51EA"/>
    <w:rsid w:val="00AF55AA"/>
    <w:rsid w:val="00AF568E"/>
    <w:rsid w:val="00AF5872"/>
    <w:rsid w:val="00AF7457"/>
    <w:rsid w:val="00B003BF"/>
    <w:rsid w:val="00B008A8"/>
    <w:rsid w:val="00B011E6"/>
    <w:rsid w:val="00B01815"/>
    <w:rsid w:val="00B027CA"/>
    <w:rsid w:val="00B03070"/>
    <w:rsid w:val="00B04684"/>
    <w:rsid w:val="00B047B0"/>
    <w:rsid w:val="00B051EB"/>
    <w:rsid w:val="00B06A4E"/>
    <w:rsid w:val="00B06F3F"/>
    <w:rsid w:val="00B07B32"/>
    <w:rsid w:val="00B07BE4"/>
    <w:rsid w:val="00B1195F"/>
    <w:rsid w:val="00B12491"/>
    <w:rsid w:val="00B125FB"/>
    <w:rsid w:val="00B12A83"/>
    <w:rsid w:val="00B13D5B"/>
    <w:rsid w:val="00B146F5"/>
    <w:rsid w:val="00B16DDA"/>
    <w:rsid w:val="00B16E27"/>
    <w:rsid w:val="00B171AC"/>
    <w:rsid w:val="00B176BB"/>
    <w:rsid w:val="00B17939"/>
    <w:rsid w:val="00B17C48"/>
    <w:rsid w:val="00B211E8"/>
    <w:rsid w:val="00B21D13"/>
    <w:rsid w:val="00B2241D"/>
    <w:rsid w:val="00B233F3"/>
    <w:rsid w:val="00B23FA8"/>
    <w:rsid w:val="00B24607"/>
    <w:rsid w:val="00B24F9B"/>
    <w:rsid w:val="00B25690"/>
    <w:rsid w:val="00B30064"/>
    <w:rsid w:val="00B30F75"/>
    <w:rsid w:val="00B310B9"/>
    <w:rsid w:val="00B32246"/>
    <w:rsid w:val="00B32D4E"/>
    <w:rsid w:val="00B32DB7"/>
    <w:rsid w:val="00B34521"/>
    <w:rsid w:val="00B37C76"/>
    <w:rsid w:val="00B37E5C"/>
    <w:rsid w:val="00B403C5"/>
    <w:rsid w:val="00B414FD"/>
    <w:rsid w:val="00B41A34"/>
    <w:rsid w:val="00B42C64"/>
    <w:rsid w:val="00B43978"/>
    <w:rsid w:val="00B44ED0"/>
    <w:rsid w:val="00B4554A"/>
    <w:rsid w:val="00B4619F"/>
    <w:rsid w:val="00B46F20"/>
    <w:rsid w:val="00B47D00"/>
    <w:rsid w:val="00B50901"/>
    <w:rsid w:val="00B5262B"/>
    <w:rsid w:val="00B52720"/>
    <w:rsid w:val="00B529B2"/>
    <w:rsid w:val="00B54A74"/>
    <w:rsid w:val="00B5514D"/>
    <w:rsid w:val="00B5544F"/>
    <w:rsid w:val="00B55D44"/>
    <w:rsid w:val="00B56216"/>
    <w:rsid w:val="00B563AF"/>
    <w:rsid w:val="00B56D01"/>
    <w:rsid w:val="00B5743D"/>
    <w:rsid w:val="00B60802"/>
    <w:rsid w:val="00B61666"/>
    <w:rsid w:val="00B62E45"/>
    <w:rsid w:val="00B62F7E"/>
    <w:rsid w:val="00B63444"/>
    <w:rsid w:val="00B641FD"/>
    <w:rsid w:val="00B64384"/>
    <w:rsid w:val="00B64C73"/>
    <w:rsid w:val="00B65769"/>
    <w:rsid w:val="00B65B01"/>
    <w:rsid w:val="00B65D55"/>
    <w:rsid w:val="00B663E7"/>
    <w:rsid w:val="00B66B91"/>
    <w:rsid w:val="00B67135"/>
    <w:rsid w:val="00B70405"/>
    <w:rsid w:val="00B70D9A"/>
    <w:rsid w:val="00B72908"/>
    <w:rsid w:val="00B731DC"/>
    <w:rsid w:val="00B74794"/>
    <w:rsid w:val="00B74B92"/>
    <w:rsid w:val="00B74F76"/>
    <w:rsid w:val="00B7519F"/>
    <w:rsid w:val="00B767F2"/>
    <w:rsid w:val="00B76FCA"/>
    <w:rsid w:val="00B804BE"/>
    <w:rsid w:val="00B81CF5"/>
    <w:rsid w:val="00B82A86"/>
    <w:rsid w:val="00B8343A"/>
    <w:rsid w:val="00B83AC6"/>
    <w:rsid w:val="00B83D7B"/>
    <w:rsid w:val="00B8412F"/>
    <w:rsid w:val="00B865C0"/>
    <w:rsid w:val="00B870BC"/>
    <w:rsid w:val="00B875D3"/>
    <w:rsid w:val="00B8797A"/>
    <w:rsid w:val="00B90451"/>
    <w:rsid w:val="00B904E6"/>
    <w:rsid w:val="00B907D7"/>
    <w:rsid w:val="00B910A3"/>
    <w:rsid w:val="00B92385"/>
    <w:rsid w:val="00B9251D"/>
    <w:rsid w:val="00B93DEB"/>
    <w:rsid w:val="00B94951"/>
    <w:rsid w:val="00B94A2D"/>
    <w:rsid w:val="00B94A99"/>
    <w:rsid w:val="00B94BD1"/>
    <w:rsid w:val="00B94EC5"/>
    <w:rsid w:val="00B95A87"/>
    <w:rsid w:val="00B95BA5"/>
    <w:rsid w:val="00B95EF2"/>
    <w:rsid w:val="00B95F5B"/>
    <w:rsid w:val="00B96162"/>
    <w:rsid w:val="00B9673E"/>
    <w:rsid w:val="00B96900"/>
    <w:rsid w:val="00B97014"/>
    <w:rsid w:val="00B9715B"/>
    <w:rsid w:val="00BA09C9"/>
    <w:rsid w:val="00BA1869"/>
    <w:rsid w:val="00BA27C6"/>
    <w:rsid w:val="00BA2977"/>
    <w:rsid w:val="00BA33B4"/>
    <w:rsid w:val="00BA3AAF"/>
    <w:rsid w:val="00BA3FB2"/>
    <w:rsid w:val="00BA4111"/>
    <w:rsid w:val="00BA7875"/>
    <w:rsid w:val="00BA7915"/>
    <w:rsid w:val="00BB1294"/>
    <w:rsid w:val="00BB1FD1"/>
    <w:rsid w:val="00BB2918"/>
    <w:rsid w:val="00BB3FB3"/>
    <w:rsid w:val="00BB4662"/>
    <w:rsid w:val="00BB469B"/>
    <w:rsid w:val="00BB4B49"/>
    <w:rsid w:val="00BB5868"/>
    <w:rsid w:val="00BB626B"/>
    <w:rsid w:val="00BB6C48"/>
    <w:rsid w:val="00BB7329"/>
    <w:rsid w:val="00BB7660"/>
    <w:rsid w:val="00BC0E20"/>
    <w:rsid w:val="00BC20E8"/>
    <w:rsid w:val="00BC36DA"/>
    <w:rsid w:val="00BC4118"/>
    <w:rsid w:val="00BC4A55"/>
    <w:rsid w:val="00BC4FB0"/>
    <w:rsid w:val="00BC5BA0"/>
    <w:rsid w:val="00BC617F"/>
    <w:rsid w:val="00BC786D"/>
    <w:rsid w:val="00BC7EE2"/>
    <w:rsid w:val="00BD02AD"/>
    <w:rsid w:val="00BD14DE"/>
    <w:rsid w:val="00BD16B7"/>
    <w:rsid w:val="00BD2213"/>
    <w:rsid w:val="00BD2666"/>
    <w:rsid w:val="00BD29E0"/>
    <w:rsid w:val="00BD2B6E"/>
    <w:rsid w:val="00BD45E2"/>
    <w:rsid w:val="00BD518C"/>
    <w:rsid w:val="00BD5D6D"/>
    <w:rsid w:val="00BD636B"/>
    <w:rsid w:val="00BD65BD"/>
    <w:rsid w:val="00BD6CFB"/>
    <w:rsid w:val="00BD7988"/>
    <w:rsid w:val="00BE076B"/>
    <w:rsid w:val="00BE172B"/>
    <w:rsid w:val="00BE21A6"/>
    <w:rsid w:val="00BE279B"/>
    <w:rsid w:val="00BE30B5"/>
    <w:rsid w:val="00BE418A"/>
    <w:rsid w:val="00BE45AB"/>
    <w:rsid w:val="00BE4614"/>
    <w:rsid w:val="00BE47BF"/>
    <w:rsid w:val="00BE4E91"/>
    <w:rsid w:val="00BF0FD5"/>
    <w:rsid w:val="00BF157B"/>
    <w:rsid w:val="00BF187F"/>
    <w:rsid w:val="00BF1F19"/>
    <w:rsid w:val="00BF3757"/>
    <w:rsid w:val="00BF5157"/>
    <w:rsid w:val="00BF51B7"/>
    <w:rsid w:val="00BF51DA"/>
    <w:rsid w:val="00BF6D03"/>
    <w:rsid w:val="00BF7167"/>
    <w:rsid w:val="00BF75AF"/>
    <w:rsid w:val="00BF7EAC"/>
    <w:rsid w:val="00C0166C"/>
    <w:rsid w:val="00C018B3"/>
    <w:rsid w:val="00C01A54"/>
    <w:rsid w:val="00C028B5"/>
    <w:rsid w:val="00C04AF8"/>
    <w:rsid w:val="00C06351"/>
    <w:rsid w:val="00C10D60"/>
    <w:rsid w:val="00C10EB4"/>
    <w:rsid w:val="00C114DD"/>
    <w:rsid w:val="00C11A1F"/>
    <w:rsid w:val="00C12B9F"/>
    <w:rsid w:val="00C12C7A"/>
    <w:rsid w:val="00C13D8B"/>
    <w:rsid w:val="00C15543"/>
    <w:rsid w:val="00C157B6"/>
    <w:rsid w:val="00C15F78"/>
    <w:rsid w:val="00C1703D"/>
    <w:rsid w:val="00C1765E"/>
    <w:rsid w:val="00C20EE9"/>
    <w:rsid w:val="00C21AD1"/>
    <w:rsid w:val="00C227FE"/>
    <w:rsid w:val="00C22E89"/>
    <w:rsid w:val="00C2367B"/>
    <w:rsid w:val="00C23855"/>
    <w:rsid w:val="00C24408"/>
    <w:rsid w:val="00C24A30"/>
    <w:rsid w:val="00C24C89"/>
    <w:rsid w:val="00C26C30"/>
    <w:rsid w:val="00C279A9"/>
    <w:rsid w:val="00C310B8"/>
    <w:rsid w:val="00C31B76"/>
    <w:rsid w:val="00C3373F"/>
    <w:rsid w:val="00C3393D"/>
    <w:rsid w:val="00C34491"/>
    <w:rsid w:val="00C34861"/>
    <w:rsid w:val="00C34FC6"/>
    <w:rsid w:val="00C351C2"/>
    <w:rsid w:val="00C3585A"/>
    <w:rsid w:val="00C358AA"/>
    <w:rsid w:val="00C3602C"/>
    <w:rsid w:val="00C3699A"/>
    <w:rsid w:val="00C36FB6"/>
    <w:rsid w:val="00C37013"/>
    <w:rsid w:val="00C373EF"/>
    <w:rsid w:val="00C40808"/>
    <w:rsid w:val="00C4120A"/>
    <w:rsid w:val="00C41357"/>
    <w:rsid w:val="00C42EBF"/>
    <w:rsid w:val="00C43263"/>
    <w:rsid w:val="00C46A11"/>
    <w:rsid w:val="00C46BA3"/>
    <w:rsid w:val="00C50736"/>
    <w:rsid w:val="00C5109E"/>
    <w:rsid w:val="00C5111B"/>
    <w:rsid w:val="00C51CA2"/>
    <w:rsid w:val="00C5462D"/>
    <w:rsid w:val="00C553E9"/>
    <w:rsid w:val="00C55DD3"/>
    <w:rsid w:val="00C5647F"/>
    <w:rsid w:val="00C572C1"/>
    <w:rsid w:val="00C576CE"/>
    <w:rsid w:val="00C612D2"/>
    <w:rsid w:val="00C613EA"/>
    <w:rsid w:val="00C62B6D"/>
    <w:rsid w:val="00C62DE0"/>
    <w:rsid w:val="00C62F91"/>
    <w:rsid w:val="00C6330D"/>
    <w:rsid w:val="00C64A85"/>
    <w:rsid w:val="00C64BFE"/>
    <w:rsid w:val="00C6552C"/>
    <w:rsid w:val="00C6616C"/>
    <w:rsid w:val="00C6698A"/>
    <w:rsid w:val="00C70911"/>
    <w:rsid w:val="00C70D4F"/>
    <w:rsid w:val="00C717B7"/>
    <w:rsid w:val="00C7184D"/>
    <w:rsid w:val="00C71A49"/>
    <w:rsid w:val="00C7351C"/>
    <w:rsid w:val="00C73CFC"/>
    <w:rsid w:val="00C758F3"/>
    <w:rsid w:val="00C75A24"/>
    <w:rsid w:val="00C76435"/>
    <w:rsid w:val="00C805FD"/>
    <w:rsid w:val="00C81DE1"/>
    <w:rsid w:val="00C821E6"/>
    <w:rsid w:val="00C827DF"/>
    <w:rsid w:val="00C82C31"/>
    <w:rsid w:val="00C8382B"/>
    <w:rsid w:val="00C84C16"/>
    <w:rsid w:val="00C84DCE"/>
    <w:rsid w:val="00C8598F"/>
    <w:rsid w:val="00C8673C"/>
    <w:rsid w:val="00C86793"/>
    <w:rsid w:val="00C872C9"/>
    <w:rsid w:val="00C87873"/>
    <w:rsid w:val="00C87DB7"/>
    <w:rsid w:val="00C87F0E"/>
    <w:rsid w:val="00C91387"/>
    <w:rsid w:val="00C945BE"/>
    <w:rsid w:val="00C951B0"/>
    <w:rsid w:val="00C96457"/>
    <w:rsid w:val="00C971FA"/>
    <w:rsid w:val="00C97B2C"/>
    <w:rsid w:val="00C97FF7"/>
    <w:rsid w:val="00CA0317"/>
    <w:rsid w:val="00CA384E"/>
    <w:rsid w:val="00CA4419"/>
    <w:rsid w:val="00CA4814"/>
    <w:rsid w:val="00CA5E3F"/>
    <w:rsid w:val="00CA6D03"/>
    <w:rsid w:val="00CA7425"/>
    <w:rsid w:val="00CA7FF6"/>
    <w:rsid w:val="00CB0C58"/>
    <w:rsid w:val="00CB0FE0"/>
    <w:rsid w:val="00CB2AC6"/>
    <w:rsid w:val="00CB49D6"/>
    <w:rsid w:val="00CB4ABA"/>
    <w:rsid w:val="00CB50DF"/>
    <w:rsid w:val="00CB6D3C"/>
    <w:rsid w:val="00CB7835"/>
    <w:rsid w:val="00CB7B4E"/>
    <w:rsid w:val="00CB7D95"/>
    <w:rsid w:val="00CB7FF1"/>
    <w:rsid w:val="00CC0B62"/>
    <w:rsid w:val="00CC131C"/>
    <w:rsid w:val="00CC2A8F"/>
    <w:rsid w:val="00CC2AFF"/>
    <w:rsid w:val="00CC2D16"/>
    <w:rsid w:val="00CC2F87"/>
    <w:rsid w:val="00CC2FCB"/>
    <w:rsid w:val="00CC303C"/>
    <w:rsid w:val="00CC41E4"/>
    <w:rsid w:val="00CC58D3"/>
    <w:rsid w:val="00CC5D4F"/>
    <w:rsid w:val="00CC646A"/>
    <w:rsid w:val="00CC651E"/>
    <w:rsid w:val="00CC66AA"/>
    <w:rsid w:val="00CC7481"/>
    <w:rsid w:val="00CD0150"/>
    <w:rsid w:val="00CD0CA1"/>
    <w:rsid w:val="00CD17CC"/>
    <w:rsid w:val="00CD1DE6"/>
    <w:rsid w:val="00CD2FBD"/>
    <w:rsid w:val="00CD3BF9"/>
    <w:rsid w:val="00CD42E3"/>
    <w:rsid w:val="00CD455B"/>
    <w:rsid w:val="00CD6689"/>
    <w:rsid w:val="00CD7586"/>
    <w:rsid w:val="00CD772D"/>
    <w:rsid w:val="00CD7F49"/>
    <w:rsid w:val="00CE0D39"/>
    <w:rsid w:val="00CE1A04"/>
    <w:rsid w:val="00CE1C56"/>
    <w:rsid w:val="00CE331A"/>
    <w:rsid w:val="00CE3C62"/>
    <w:rsid w:val="00CE41E1"/>
    <w:rsid w:val="00CF0682"/>
    <w:rsid w:val="00CF0C96"/>
    <w:rsid w:val="00CF1924"/>
    <w:rsid w:val="00CF28C3"/>
    <w:rsid w:val="00CF2915"/>
    <w:rsid w:val="00CF34BC"/>
    <w:rsid w:val="00CF4C1B"/>
    <w:rsid w:val="00CF5776"/>
    <w:rsid w:val="00CF7822"/>
    <w:rsid w:val="00CF7EE5"/>
    <w:rsid w:val="00D006A5"/>
    <w:rsid w:val="00D00B81"/>
    <w:rsid w:val="00D01EC6"/>
    <w:rsid w:val="00D0267F"/>
    <w:rsid w:val="00D047F9"/>
    <w:rsid w:val="00D04EC3"/>
    <w:rsid w:val="00D05301"/>
    <w:rsid w:val="00D064B8"/>
    <w:rsid w:val="00D0672F"/>
    <w:rsid w:val="00D07432"/>
    <w:rsid w:val="00D10799"/>
    <w:rsid w:val="00D10DF1"/>
    <w:rsid w:val="00D1127E"/>
    <w:rsid w:val="00D1370D"/>
    <w:rsid w:val="00D1485B"/>
    <w:rsid w:val="00D150FC"/>
    <w:rsid w:val="00D1534A"/>
    <w:rsid w:val="00D155B6"/>
    <w:rsid w:val="00D15A00"/>
    <w:rsid w:val="00D15AB3"/>
    <w:rsid w:val="00D1666A"/>
    <w:rsid w:val="00D167A3"/>
    <w:rsid w:val="00D168D3"/>
    <w:rsid w:val="00D176AE"/>
    <w:rsid w:val="00D20437"/>
    <w:rsid w:val="00D2121B"/>
    <w:rsid w:val="00D212F3"/>
    <w:rsid w:val="00D2135F"/>
    <w:rsid w:val="00D2171E"/>
    <w:rsid w:val="00D239DA"/>
    <w:rsid w:val="00D23EDA"/>
    <w:rsid w:val="00D241EF"/>
    <w:rsid w:val="00D24665"/>
    <w:rsid w:val="00D269D7"/>
    <w:rsid w:val="00D26BCD"/>
    <w:rsid w:val="00D26FB4"/>
    <w:rsid w:val="00D27321"/>
    <w:rsid w:val="00D27565"/>
    <w:rsid w:val="00D27E13"/>
    <w:rsid w:val="00D27E98"/>
    <w:rsid w:val="00D3071C"/>
    <w:rsid w:val="00D30F97"/>
    <w:rsid w:val="00D31487"/>
    <w:rsid w:val="00D31D7E"/>
    <w:rsid w:val="00D320DE"/>
    <w:rsid w:val="00D3219C"/>
    <w:rsid w:val="00D331B7"/>
    <w:rsid w:val="00D33CBF"/>
    <w:rsid w:val="00D356D8"/>
    <w:rsid w:val="00D36781"/>
    <w:rsid w:val="00D37F8E"/>
    <w:rsid w:val="00D40C33"/>
    <w:rsid w:val="00D41178"/>
    <w:rsid w:val="00D41835"/>
    <w:rsid w:val="00D41E52"/>
    <w:rsid w:val="00D42017"/>
    <w:rsid w:val="00D420C5"/>
    <w:rsid w:val="00D42235"/>
    <w:rsid w:val="00D423EB"/>
    <w:rsid w:val="00D423FC"/>
    <w:rsid w:val="00D42523"/>
    <w:rsid w:val="00D42C3C"/>
    <w:rsid w:val="00D43369"/>
    <w:rsid w:val="00D4362C"/>
    <w:rsid w:val="00D4467F"/>
    <w:rsid w:val="00D449CA"/>
    <w:rsid w:val="00D44C32"/>
    <w:rsid w:val="00D44ECA"/>
    <w:rsid w:val="00D456CC"/>
    <w:rsid w:val="00D45889"/>
    <w:rsid w:val="00D46F99"/>
    <w:rsid w:val="00D47864"/>
    <w:rsid w:val="00D47B55"/>
    <w:rsid w:val="00D51141"/>
    <w:rsid w:val="00D51236"/>
    <w:rsid w:val="00D51F7C"/>
    <w:rsid w:val="00D52C7B"/>
    <w:rsid w:val="00D54076"/>
    <w:rsid w:val="00D5468E"/>
    <w:rsid w:val="00D54EA2"/>
    <w:rsid w:val="00D5568F"/>
    <w:rsid w:val="00D55B17"/>
    <w:rsid w:val="00D55FBA"/>
    <w:rsid w:val="00D561F6"/>
    <w:rsid w:val="00D56264"/>
    <w:rsid w:val="00D56CEF"/>
    <w:rsid w:val="00D57227"/>
    <w:rsid w:val="00D60755"/>
    <w:rsid w:val="00D60B8C"/>
    <w:rsid w:val="00D62635"/>
    <w:rsid w:val="00D62829"/>
    <w:rsid w:val="00D63B7A"/>
    <w:rsid w:val="00D64611"/>
    <w:rsid w:val="00D65905"/>
    <w:rsid w:val="00D659A6"/>
    <w:rsid w:val="00D65F0A"/>
    <w:rsid w:val="00D67BF4"/>
    <w:rsid w:val="00D67F9C"/>
    <w:rsid w:val="00D70E92"/>
    <w:rsid w:val="00D71DA4"/>
    <w:rsid w:val="00D72B9C"/>
    <w:rsid w:val="00D72C4E"/>
    <w:rsid w:val="00D731F0"/>
    <w:rsid w:val="00D7370D"/>
    <w:rsid w:val="00D75838"/>
    <w:rsid w:val="00D760BF"/>
    <w:rsid w:val="00D77380"/>
    <w:rsid w:val="00D80BC6"/>
    <w:rsid w:val="00D80CF8"/>
    <w:rsid w:val="00D8174F"/>
    <w:rsid w:val="00D81DEB"/>
    <w:rsid w:val="00D83674"/>
    <w:rsid w:val="00D83EA6"/>
    <w:rsid w:val="00D84A4C"/>
    <w:rsid w:val="00D85858"/>
    <w:rsid w:val="00D86967"/>
    <w:rsid w:val="00D86F2E"/>
    <w:rsid w:val="00D8725A"/>
    <w:rsid w:val="00D87995"/>
    <w:rsid w:val="00D87A25"/>
    <w:rsid w:val="00D87A78"/>
    <w:rsid w:val="00D87AC3"/>
    <w:rsid w:val="00D90F80"/>
    <w:rsid w:val="00D91332"/>
    <w:rsid w:val="00D913A2"/>
    <w:rsid w:val="00D91493"/>
    <w:rsid w:val="00D91ABB"/>
    <w:rsid w:val="00D91B3A"/>
    <w:rsid w:val="00D923A3"/>
    <w:rsid w:val="00D925D7"/>
    <w:rsid w:val="00D93D70"/>
    <w:rsid w:val="00D94466"/>
    <w:rsid w:val="00D958EB"/>
    <w:rsid w:val="00D95CDF"/>
    <w:rsid w:val="00D979E6"/>
    <w:rsid w:val="00D97A85"/>
    <w:rsid w:val="00D97E28"/>
    <w:rsid w:val="00DA103D"/>
    <w:rsid w:val="00DA109B"/>
    <w:rsid w:val="00DA1FFA"/>
    <w:rsid w:val="00DA2DFD"/>
    <w:rsid w:val="00DA3CDF"/>
    <w:rsid w:val="00DA3F65"/>
    <w:rsid w:val="00DA4D70"/>
    <w:rsid w:val="00DA4DA3"/>
    <w:rsid w:val="00DA4ED1"/>
    <w:rsid w:val="00DA5D29"/>
    <w:rsid w:val="00DA7789"/>
    <w:rsid w:val="00DA7E50"/>
    <w:rsid w:val="00DA7F01"/>
    <w:rsid w:val="00DB00F1"/>
    <w:rsid w:val="00DB04C1"/>
    <w:rsid w:val="00DB0CE0"/>
    <w:rsid w:val="00DB1D3D"/>
    <w:rsid w:val="00DB2487"/>
    <w:rsid w:val="00DB3539"/>
    <w:rsid w:val="00DB3A4D"/>
    <w:rsid w:val="00DB3C9F"/>
    <w:rsid w:val="00DB3CC3"/>
    <w:rsid w:val="00DB4350"/>
    <w:rsid w:val="00DB52F7"/>
    <w:rsid w:val="00DB5E51"/>
    <w:rsid w:val="00DC0670"/>
    <w:rsid w:val="00DC08C5"/>
    <w:rsid w:val="00DC0D2B"/>
    <w:rsid w:val="00DC1DA2"/>
    <w:rsid w:val="00DC2717"/>
    <w:rsid w:val="00DC338F"/>
    <w:rsid w:val="00DC3921"/>
    <w:rsid w:val="00DC432B"/>
    <w:rsid w:val="00DC5781"/>
    <w:rsid w:val="00DC57CE"/>
    <w:rsid w:val="00DC6367"/>
    <w:rsid w:val="00DC7637"/>
    <w:rsid w:val="00DD0CF7"/>
    <w:rsid w:val="00DD3355"/>
    <w:rsid w:val="00DD4560"/>
    <w:rsid w:val="00DD483A"/>
    <w:rsid w:val="00DD4935"/>
    <w:rsid w:val="00DD673D"/>
    <w:rsid w:val="00DD7E15"/>
    <w:rsid w:val="00DE0146"/>
    <w:rsid w:val="00DE0936"/>
    <w:rsid w:val="00DE0FE9"/>
    <w:rsid w:val="00DE11AB"/>
    <w:rsid w:val="00DE3049"/>
    <w:rsid w:val="00DE4205"/>
    <w:rsid w:val="00DE4353"/>
    <w:rsid w:val="00DE437B"/>
    <w:rsid w:val="00DE5A7A"/>
    <w:rsid w:val="00DE5DAE"/>
    <w:rsid w:val="00DE5DB5"/>
    <w:rsid w:val="00DE65F5"/>
    <w:rsid w:val="00DE6A0C"/>
    <w:rsid w:val="00DE6C26"/>
    <w:rsid w:val="00DE6C75"/>
    <w:rsid w:val="00DE6DF7"/>
    <w:rsid w:val="00DE73AA"/>
    <w:rsid w:val="00DE77B5"/>
    <w:rsid w:val="00DE7818"/>
    <w:rsid w:val="00DF00A1"/>
    <w:rsid w:val="00DF0589"/>
    <w:rsid w:val="00DF09E0"/>
    <w:rsid w:val="00DF0BCB"/>
    <w:rsid w:val="00DF1F94"/>
    <w:rsid w:val="00DF43AC"/>
    <w:rsid w:val="00DF43B7"/>
    <w:rsid w:val="00DF43B9"/>
    <w:rsid w:val="00DF511F"/>
    <w:rsid w:val="00DF5610"/>
    <w:rsid w:val="00DF5739"/>
    <w:rsid w:val="00DF5FD5"/>
    <w:rsid w:val="00DF6642"/>
    <w:rsid w:val="00DF6D24"/>
    <w:rsid w:val="00E008FD"/>
    <w:rsid w:val="00E0162B"/>
    <w:rsid w:val="00E02141"/>
    <w:rsid w:val="00E02938"/>
    <w:rsid w:val="00E033C2"/>
    <w:rsid w:val="00E0388C"/>
    <w:rsid w:val="00E0508C"/>
    <w:rsid w:val="00E05A71"/>
    <w:rsid w:val="00E06FA7"/>
    <w:rsid w:val="00E0725B"/>
    <w:rsid w:val="00E07A9E"/>
    <w:rsid w:val="00E07EA1"/>
    <w:rsid w:val="00E10503"/>
    <w:rsid w:val="00E110D2"/>
    <w:rsid w:val="00E117ED"/>
    <w:rsid w:val="00E11AF0"/>
    <w:rsid w:val="00E11E8A"/>
    <w:rsid w:val="00E1389E"/>
    <w:rsid w:val="00E13F01"/>
    <w:rsid w:val="00E154A2"/>
    <w:rsid w:val="00E16416"/>
    <w:rsid w:val="00E172D6"/>
    <w:rsid w:val="00E207D2"/>
    <w:rsid w:val="00E20B05"/>
    <w:rsid w:val="00E21435"/>
    <w:rsid w:val="00E21961"/>
    <w:rsid w:val="00E22CBC"/>
    <w:rsid w:val="00E2368A"/>
    <w:rsid w:val="00E23D4B"/>
    <w:rsid w:val="00E24A64"/>
    <w:rsid w:val="00E24E9E"/>
    <w:rsid w:val="00E263CD"/>
    <w:rsid w:val="00E271C5"/>
    <w:rsid w:val="00E277F0"/>
    <w:rsid w:val="00E3086D"/>
    <w:rsid w:val="00E30894"/>
    <w:rsid w:val="00E30A00"/>
    <w:rsid w:val="00E31038"/>
    <w:rsid w:val="00E31498"/>
    <w:rsid w:val="00E32C44"/>
    <w:rsid w:val="00E32F3B"/>
    <w:rsid w:val="00E352BC"/>
    <w:rsid w:val="00E35F34"/>
    <w:rsid w:val="00E373AB"/>
    <w:rsid w:val="00E374E7"/>
    <w:rsid w:val="00E37821"/>
    <w:rsid w:val="00E3796A"/>
    <w:rsid w:val="00E40636"/>
    <w:rsid w:val="00E40D62"/>
    <w:rsid w:val="00E44819"/>
    <w:rsid w:val="00E44A44"/>
    <w:rsid w:val="00E478B9"/>
    <w:rsid w:val="00E50AE2"/>
    <w:rsid w:val="00E50B0A"/>
    <w:rsid w:val="00E51437"/>
    <w:rsid w:val="00E51671"/>
    <w:rsid w:val="00E51B7B"/>
    <w:rsid w:val="00E527D1"/>
    <w:rsid w:val="00E53184"/>
    <w:rsid w:val="00E538C9"/>
    <w:rsid w:val="00E53B06"/>
    <w:rsid w:val="00E54FDF"/>
    <w:rsid w:val="00E56147"/>
    <w:rsid w:val="00E56A21"/>
    <w:rsid w:val="00E57549"/>
    <w:rsid w:val="00E6135A"/>
    <w:rsid w:val="00E61367"/>
    <w:rsid w:val="00E61A12"/>
    <w:rsid w:val="00E625FC"/>
    <w:rsid w:val="00E629EF"/>
    <w:rsid w:val="00E62A3D"/>
    <w:rsid w:val="00E634A4"/>
    <w:rsid w:val="00E637EE"/>
    <w:rsid w:val="00E63AD2"/>
    <w:rsid w:val="00E6412D"/>
    <w:rsid w:val="00E64626"/>
    <w:rsid w:val="00E646D5"/>
    <w:rsid w:val="00E64AFF"/>
    <w:rsid w:val="00E653D1"/>
    <w:rsid w:val="00E657A1"/>
    <w:rsid w:val="00E6633A"/>
    <w:rsid w:val="00E676E3"/>
    <w:rsid w:val="00E7059F"/>
    <w:rsid w:val="00E70763"/>
    <w:rsid w:val="00E71189"/>
    <w:rsid w:val="00E71281"/>
    <w:rsid w:val="00E71740"/>
    <w:rsid w:val="00E72C5F"/>
    <w:rsid w:val="00E72EAE"/>
    <w:rsid w:val="00E739B0"/>
    <w:rsid w:val="00E744B2"/>
    <w:rsid w:val="00E7463A"/>
    <w:rsid w:val="00E74801"/>
    <w:rsid w:val="00E74D60"/>
    <w:rsid w:val="00E763BA"/>
    <w:rsid w:val="00E77E16"/>
    <w:rsid w:val="00E77EFB"/>
    <w:rsid w:val="00E80258"/>
    <w:rsid w:val="00E80DBF"/>
    <w:rsid w:val="00E81302"/>
    <w:rsid w:val="00E838B8"/>
    <w:rsid w:val="00E86585"/>
    <w:rsid w:val="00E86BDC"/>
    <w:rsid w:val="00E86EEC"/>
    <w:rsid w:val="00E872D6"/>
    <w:rsid w:val="00E9127A"/>
    <w:rsid w:val="00E93646"/>
    <w:rsid w:val="00E9381A"/>
    <w:rsid w:val="00E93916"/>
    <w:rsid w:val="00E93951"/>
    <w:rsid w:val="00E943CD"/>
    <w:rsid w:val="00EA09D4"/>
    <w:rsid w:val="00EA1846"/>
    <w:rsid w:val="00EA1A5F"/>
    <w:rsid w:val="00EA20CD"/>
    <w:rsid w:val="00EA35C2"/>
    <w:rsid w:val="00EA3F4B"/>
    <w:rsid w:val="00EA63A0"/>
    <w:rsid w:val="00EA6450"/>
    <w:rsid w:val="00EA6869"/>
    <w:rsid w:val="00EA6898"/>
    <w:rsid w:val="00EA7C04"/>
    <w:rsid w:val="00EB0A33"/>
    <w:rsid w:val="00EB0CC2"/>
    <w:rsid w:val="00EB2163"/>
    <w:rsid w:val="00EB24D0"/>
    <w:rsid w:val="00EB2B54"/>
    <w:rsid w:val="00EB2E0C"/>
    <w:rsid w:val="00EB370E"/>
    <w:rsid w:val="00EB41F2"/>
    <w:rsid w:val="00EB50EF"/>
    <w:rsid w:val="00EB55ED"/>
    <w:rsid w:val="00EB59B9"/>
    <w:rsid w:val="00EB5AF0"/>
    <w:rsid w:val="00EB5EFE"/>
    <w:rsid w:val="00EB7CA2"/>
    <w:rsid w:val="00EB7FED"/>
    <w:rsid w:val="00EC204D"/>
    <w:rsid w:val="00EC2FF4"/>
    <w:rsid w:val="00EC5101"/>
    <w:rsid w:val="00EC56B0"/>
    <w:rsid w:val="00EC603E"/>
    <w:rsid w:val="00EC7F74"/>
    <w:rsid w:val="00ED08D9"/>
    <w:rsid w:val="00ED0F89"/>
    <w:rsid w:val="00ED1C40"/>
    <w:rsid w:val="00ED3D31"/>
    <w:rsid w:val="00ED58A7"/>
    <w:rsid w:val="00ED5BCE"/>
    <w:rsid w:val="00ED755A"/>
    <w:rsid w:val="00ED7D57"/>
    <w:rsid w:val="00EE0F48"/>
    <w:rsid w:val="00EE1055"/>
    <w:rsid w:val="00EE1823"/>
    <w:rsid w:val="00EE2870"/>
    <w:rsid w:val="00EE52A3"/>
    <w:rsid w:val="00EE5F19"/>
    <w:rsid w:val="00EE623D"/>
    <w:rsid w:val="00EE6787"/>
    <w:rsid w:val="00EE7958"/>
    <w:rsid w:val="00EF0403"/>
    <w:rsid w:val="00EF0CA9"/>
    <w:rsid w:val="00EF26C2"/>
    <w:rsid w:val="00EF2C99"/>
    <w:rsid w:val="00EF3046"/>
    <w:rsid w:val="00EF3EEE"/>
    <w:rsid w:val="00EF4BB6"/>
    <w:rsid w:val="00EF4F8E"/>
    <w:rsid w:val="00EF5425"/>
    <w:rsid w:val="00EF5E83"/>
    <w:rsid w:val="00EF5F66"/>
    <w:rsid w:val="00EF6825"/>
    <w:rsid w:val="00EF7398"/>
    <w:rsid w:val="00EF79B1"/>
    <w:rsid w:val="00EF7B9B"/>
    <w:rsid w:val="00F01BF2"/>
    <w:rsid w:val="00F01C05"/>
    <w:rsid w:val="00F0212E"/>
    <w:rsid w:val="00F02E84"/>
    <w:rsid w:val="00F02EA9"/>
    <w:rsid w:val="00F036F1"/>
    <w:rsid w:val="00F03BDB"/>
    <w:rsid w:val="00F04B36"/>
    <w:rsid w:val="00F05C7F"/>
    <w:rsid w:val="00F05F3F"/>
    <w:rsid w:val="00F07804"/>
    <w:rsid w:val="00F10DC3"/>
    <w:rsid w:val="00F1150B"/>
    <w:rsid w:val="00F11BA5"/>
    <w:rsid w:val="00F125C1"/>
    <w:rsid w:val="00F128F1"/>
    <w:rsid w:val="00F135FC"/>
    <w:rsid w:val="00F13764"/>
    <w:rsid w:val="00F13883"/>
    <w:rsid w:val="00F13C74"/>
    <w:rsid w:val="00F13F10"/>
    <w:rsid w:val="00F14A87"/>
    <w:rsid w:val="00F15975"/>
    <w:rsid w:val="00F161B5"/>
    <w:rsid w:val="00F16553"/>
    <w:rsid w:val="00F17143"/>
    <w:rsid w:val="00F17333"/>
    <w:rsid w:val="00F20039"/>
    <w:rsid w:val="00F2068F"/>
    <w:rsid w:val="00F21247"/>
    <w:rsid w:val="00F21881"/>
    <w:rsid w:val="00F21D78"/>
    <w:rsid w:val="00F22288"/>
    <w:rsid w:val="00F2235F"/>
    <w:rsid w:val="00F2255F"/>
    <w:rsid w:val="00F23CB2"/>
    <w:rsid w:val="00F2457D"/>
    <w:rsid w:val="00F25314"/>
    <w:rsid w:val="00F2586E"/>
    <w:rsid w:val="00F26065"/>
    <w:rsid w:val="00F300B3"/>
    <w:rsid w:val="00F314A7"/>
    <w:rsid w:val="00F31FE0"/>
    <w:rsid w:val="00F32602"/>
    <w:rsid w:val="00F32F18"/>
    <w:rsid w:val="00F33884"/>
    <w:rsid w:val="00F3521C"/>
    <w:rsid w:val="00F3616C"/>
    <w:rsid w:val="00F36C50"/>
    <w:rsid w:val="00F36FC0"/>
    <w:rsid w:val="00F402A3"/>
    <w:rsid w:val="00F40667"/>
    <w:rsid w:val="00F41AB0"/>
    <w:rsid w:val="00F43C98"/>
    <w:rsid w:val="00F43D08"/>
    <w:rsid w:val="00F4472A"/>
    <w:rsid w:val="00F44D3D"/>
    <w:rsid w:val="00F45A3F"/>
    <w:rsid w:val="00F46107"/>
    <w:rsid w:val="00F46396"/>
    <w:rsid w:val="00F47929"/>
    <w:rsid w:val="00F505DC"/>
    <w:rsid w:val="00F51460"/>
    <w:rsid w:val="00F514E2"/>
    <w:rsid w:val="00F51A6C"/>
    <w:rsid w:val="00F53046"/>
    <w:rsid w:val="00F53650"/>
    <w:rsid w:val="00F536F2"/>
    <w:rsid w:val="00F55136"/>
    <w:rsid w:val="00F56DF2"/>
    <w:rsid w:val="00F57D8B"/>
    <w:rsid w:val="00F57DE9"/>
    <w:rsid w:val="00F6014A"/>
    <w:rsid w:val="00F60856"/>
    <w:rsid w:val="00F61DBB"/>
    <w:rsid w:val="00F61E8F"/>
    <w:rsid w:val="00F624B4"/>
    <w:rsid w:val="00F626E9"/>
    <w:rsid w:val="00F648A7"/>
    <w:rsid w:val="00F6496F"/>
    <w:rsid w:val="00F6690A"/>
    <w:rsid w:val="00F66E51"/>
    <w:rsid w:val="00F672CE"/>
    <w:rsid w:val="00F675C8"/>
    <w:rsid w:val="00F67A49"/>
    <w:rsid w:val="00F71373"/>
    <w:rsid w:val="00F71852"/>
    <w:rsid w:val="00F71863"/>
    <w:rsid w:val="00F71B57"/>
    <w:rsid w:val="00F71B6A"/>
    <w:rsid w:val="00F721E0"/>
    <w:rsid w:val="00F727CE"/>
    <w:rsid w:val="00F728FE"/>
    <w:rsid w:val="00F73A10"/>
    <w:rsid w:val="00F74925"/>
    <w:rsid w:val="00F757E4"/>
    <w:rsid w:val="00F76440"/>
    <w:rsid w:val="00F76ED1"/>
    <w:rsid w:val="00F802BD"/>
    <w:rsid w:val="00F80B1E"/>
    <w:rsid w:val="00F81626"/>
    <w:rsid w:val="00F8176A"/>
    <w:rsid w:val="00F81D70"/>
    <w:rsid w:val="00F81DDD"/>
    <w:rsid w:val="00F829F1"/>
    <w:rsid w:val="00F82BF8"/>
    <w:rsid w:val="00F82E3A"/>
    <w:rsid w:val="00F83BF3"/>
    <w:rsid w:val="00F8469C"/>
    <w:rsid w:val="00F867A4"/>
    <w:rsid w:val="00F8690F"/>
    <w:rsid w:val="00F87960"/>
    <w:rsid w:val="00F87EC0"/>
    <w:rsid w:val="00F90016"/>
    <w:rsid w:val="00F90578"/>
    <w:rsid w:val="00F90DF5"/>
    <w:rsid w:val="00F91F01"/>
    <w:rsid w:val="00F92242"/>
    <w:rsid w:val="00F9358C"/>
    <w:rsid w:val="00F939B6"/>
    <w:rsid w:val="00F94C64"/>
    <w:rsid w:val="00F951F4"/>
    <w:rsid w:val="00F95D67"/>
    <w:rsid w:val="00F95DBE"/>
    <w:rsid w:val="00F963EC"/>
    <w:rsid w:val="00F96D1B"/>
    <w:rsid w:val="00F96F43"/>
    <w:rsid w:val="00F97207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7E9"/>
    <w:rsid w:val="00FA5947"/>
    <w:rsid w:val="00FA5EF9"/>
    <w:rsid w:val="00FA60E8"/>
    <w:rsid w:val="00FA641E"/>
    <w:rsid w:val="00FA6F9B"/>
    <w:rsid w:val="00FA751B"/>
    <w:rsid w:val="00FA78B5"/>
    <w:rsid w:val="00FB06CE"/>
    <w:rsid w:val="00FB07F7"/>
    <w:rsid w:val="00FB0DD4"/>
    <w:rsid w:val="00FB157C"/>
    <w:rsid w:val="00FB2EC1"/>
    <w:rsid w:val="00FB3319"/>
    <w:rsid w:val="00FB3CE3"/>
    <w:rsid w:val="00FB42A0"/>
    <w:rsid w:val="00FB6F96"/>
    <w:rsid w:val="00FB7357"/>
    <w:rsid w:val="00FC1306"/>
    <w:rsid w:val="00FC1748"/>
    <w:rsid w:val="00FC179E"/>
    <w:rsid w:val="00FC18A1"/>
    <w:rsid w:val="00FC1C61"/>
    <w:rsid w:val="00FC2500"/>
    <w:rsid w:val="00FC56C3"/>
    <w:rsid w:val="00FC6676"/>
    <w:rsid w:val="00FC6C3A"/>
    <w:rsid w:val="00FC79CC"/>
    <w:rsid w:val="00FC7D4C"/>
    <w:rsid w:val="00FD0906"/>
    <w:rsid w:val="00FD1645"/>
    <w:rsid w:val="00FD1B6B"/>
    <w:rsid w:val="00FD4297"/>
    <w:rsid w:val="00FD4A71"/>
    <w:rsid w:val="00FD5D78"/>
    <w:rsid w:val="00FD64BA"/>
    <w:rsid w:val="00FD783A"/>
    <w:rsid w:val="00FE1214"/>
    <w:rsid w:val="00FE1669"/>
    <w:rsid w:val="00FE1A6A"/>
    <w:rsid w:val="00FE2C35"/>
    <w:rsid w:val="00FE360B"/>
    <w:rsid w:val="00FE3ABC"/>
    <w:rsid w:val="00FE3AFF"/>
    <w:rsid w:val="00FE47C6"/>
    <w:rsid w:val="00FE4EF0"/>
    <w:rsid w:val="00FE5C01"/>
    <w:rsid w:val="00FE6202"/>
    <w:rsid w:val="00FE78AB"/>
    <w:rsid w:val="00FF1EF0"/>
    <w:rsid w:val="00FF28B7"/>
    <w:rsid w:val="00FF434A"/>
    <w:rsid w:val="00FF6CEF"/>
    <w:rsid w:val="00FF6D22"/>
    <w:rsid w:val="00FF73D3"/>
    <w:rsid w:val="00FF760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E48595-BE25-440C-84CB-B0C95B73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"/>
    <w:locked/>
    <w:rsid w:val="002F73CD"/>
    <w:rPr>
      <w:rFonts w:ascii="Times New Roman" w:hAnsi="Times New Roman" w:cs="Times New Roman"/>
      <w:b/>
      <w:bCs/>
      <w:szCs w:val="24"/>
    </w:rPr>
  </w:style>
  <w:style w:type="character" w:customStyle="1" w:styleId="Nagwek3Znak">
    <w:name w:val="Nagłówek 3 Znak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link w:val="Tekstdymka"/>
    <w:uiPriority w:val="99"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unhideWhenUsed/>
    <w:qFormat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qFormat/>
    <w:rsid w:val="002F73CD"/>
    <w:rPr>
      <w:rFonts w:cs="Times New Roman"/>
      <w:vertAlign w:val="superscript"/>
    </w:rPr>
  </w:style>
  <w:style w:type="paragraph" w:customStyle="1" w:styleId="Default">
    <w:name w:val="Default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F73C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rsid w:val="00E943CD"/>
    <w:rPr>
      <w:rFonts w:cs="Times New Roman"/>
    </w:rPr>
  </w:style>
  <w:style w:type="character" w:styleId="Pogrubienie">
    <w:name w:val="Strong"/>
    <w:uiPriority w:val="22"/>
    <w:qFormat/>
    <w:rsid w:val="00E37821"/>
    <w:rPr>
      <w:rFonts w:cs="Times New Roman"/>
      <w:b/>
    </w:rPr>
  </w:style>
  <w:style w:type="character" w:customStyle="1" w:styleId="h1">
    <w:name w:val="h1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rsid w:val="008921FF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DC2717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D4362C"/>
    <w:rPr>
      <w:rFonts w:ascii="Times New Roman" w:hAnsi="Times New Roman" w:cs="Times New Roman"/>
      <w:sz w:val="24"/>
      <w:szCs w:val="24"/>
    </w:rPr>
  </w:style>
  <w:style w:type="character" w:customStyle="1" w:styleId="hgkelc">
    <w:name w:val="hgkelc"/>
    <w:basedOn w:val="Domylnaczcionkaakapitu"/>
    <w:rsid w:val="00617858"/>
  </w:style>
  <w:style w:type="character" w:styleId="Nierozpoznanawzmianka">
    <w:name w:val="Unresolved Mention"/>
    <w:uiPriority w:val="99"/>
    <w:semiHidden/>
    <w:unhideWhenUsed/>
    <w:rsid w:val="00DF6642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F626E9"/>
  </w:style>
  <w:style w:type="character" w:customStyle="1" w:styleId="highlight">
    <w:name w:val="highlight"/>
    <w:basedOn w:val="Domylnaczcionkaakapitu"/>
    <w:rsid w:val="00485AA4"/>
  </w:style>
  <w:style w:type="paragraph" w:styleId="Podtytu">
    <w:name w:val="Subtitle"/>
    <w:basedOn w:val="Normalny"/>
    <w:link w:val="PodtytuZnak"/>
    <w:uiPriority w:val="99"/>
    <w:qFormat/>
    <w:rsid w:val="000A57B5"/>
    <w:pPr>
      <w:numPr>
        <w:numId w:val="2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rsid w:val="000A57B5"/>
    <w:rPr>
      <w:rFonts w:ascii="Tahoma" w:hAnsi="Tahoma" w:cs="Tahoma"/>
      <w:b/>
      <w:bCs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EB2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4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3366-9999-404F-80BE-37052A88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startuj[3].dotx</Template>
  <TotalTime>0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Ziętara</dc:creator>
  <cp:keywords/>
  <cp:lastModifiedBy>office17</cp:lastModifiedBy>
  <cp:revision>9</cp:revision>
  <cp:lastPrinted>2017-01-10T11:26:00Z</cp:lastPrinted>
  <dcterms:created xsi:type="dcterms:W3CDTF">2022-03-16T12:48:00Z</dcterms:created>
  <dcterms:modified xsi:type="dcterms:W3CDTF">2022-04-11T06:06:00Z</dcterms:modified>
</cp:coreProperties>
</file>