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91E" w:rsidRPr="0023091E" w:rsidRDefault="0023091E" w:rsidP="0023091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23091E">
        <w:rPr>
          <w:rFonts w:ascii="Arial" w:hAnsi="Arial" w:cs="Arial"/>
          <w:sz w:val="22"/>
          <w:szCs w:val="22"/>
        </w:rPr>
        <w:t xml:space="preserve">Załącznik nr 4: Oświadczenie o nieotrzymaniu pomocy de </w:t>
      </w:r>
      <w:proofErr w:type="spellStart"/>
      <w:r w:rsidRPr="0023091E">
        <w:rPr>
          <w:rFonts w:ascii="Arial" w:hAnsi="Arial" w:cs="Arial"/>
          <w:sz w:val="22"/>
          <w:szCs w:val="22"/>
        </w:rPr>
        <w:t>minimis</w:t>
      </w:r>
      <w:proofErr w:type="spellEnd"/>
    </w:p>
    <w:p w:rsidR="0023091E" w:rsidRPr="0023091E" w:rsidRDefault="0023091E" w:rsidP="0023091E">
      <w:pPr>
        <w:rPr>
          <w:rFonts w:ascii="Arial" w:hAnsi="Arial" w:cs="Arial"/>
          <w:sz w:val="22"/>
          <w:szCs w:val="22"/>
        </w:rPr>
      </w:pPr>
    </w:p>
    <w:p w:rsidR="0023091E" w:rsidRPr="0023091E" w:rsidRDefault="0023091E" w:rsidP="0023091E">
      <w:pPr>
        <w:jc w:val="center"/>
        <w:rPr>
          <w:rFonts w:ascii="Arial" w:hAnsi="Arial" w:cs="Arial"/>
          <w:b/>
          <w:color w:val="262626"/>
          <w:sz w:val="22"/>
          <w:szCs w:val="22"/>
        </w:rPr>
      </w:pPr>
    </w:p>
    <w:p w:rsidR="0023091E" w:rsidRPr="0023091E" w:rsidRDefault="0023091E" w:rsidP="0023091E">
      <w:pPr>
        <w:spacing w:line="360" w:lineRule="auto"/>
        <w:jc w:val="center"/>
        <w:rPr>
          <w:rFonts w:ascii="Arial" w:hAnsi="Arial" w:cs="Arial"/>
          <w:b/>
          <w:bCs/>
          <w:color w:val="262626"/>
          <w:sz w:val="22"/>
          <w:szCs w:val="22"/>
        </w:rPr>
      </w:pPr>
      <w:r w:rsidRPr="0023091E">
        <w:rPr>
          <w:rFonts w:ascii="Arial" w:hAnsi="Arial" w:cs="Arial"/>
          <w:b/>
          <w:bCs/>
          <w:color w:val="262626"/>
          <w:sz w:val="22"/>
          <w:szCs w:val="22"/>
        </w:rPr>
        <w:t>OŚWIADCZENIE O NIEOTRZYMANIU POMOCY DE MINIMIS</w:t>
      </w:r>
    </w:p>
    <w:p w:rsidR="0023091E" w:rsidRPr="0023091E" w:rsidRDefault="0023091E" w:rsidP="0023091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eastAsia="Lucida Sans Unicode" w:hAnsi="Arial" w:cs="Arial"/>
          <w:b/>
          <w:bCs/>
          <w:color w:val="262626"/>
          <w:sz w:val="22"/>
          <w:szCs w:val="22"/>
          <w:lang w:eastAsia="en-US"/>
        </w:rPr>
      </w:pPr>
      <w:r w:rsidRPr="0023091E">
        <w:rPr>
          <w:rFonts w:ascii="Arial" w:eastAsia="Lucida Sans Unicode" w:hAnsi="Arial" w:cs="Arial"/>
          <w:b/>
          <w:bCs/>
          <w:color w:val="262626"/>
          <w:sz w:val="22"/>
          <w:szCs w:val="22"/>
          <w:lang w:eastAsia="en-US"/>
        </w:rPr>
        <w:t xml:space="preserve">w roku, w którym ubiega się o </w:t>
      </w:r>
      <w:r w:rsidRPr="0023091E">
        <w:rPr>
          <w:rFonts w:ascii="Arial" w:eastAsia="Lucida Sans Unicode" w:hAnsi="Arial" w:cs="Arial"/>
          <w:b/>
          <w:bCs/>
          <w:i/>
          <w:iCs/>
          <w:color w:val="262626"/>
          <w:sz w:val="22"/>
          <w:szCs w:val="22"/>
          <w:lang w:eastAsia="en-US"/>
        </w:rPr>
        <w:t>pomoc</w:t>
      </w:r>
      <w:r w:rsidRPr="0023091E">
        <w:rPr>
          <w:rFonts w:ascii="Arial" w:eastAsia="Lucida Sans Unicode" w:hAnsi="Arial" w:cs="Arial"/>
          <w:b/>
          <w:bCs/>
          <w:color w:val="262626"/>
          <w:sz w:val="22"/>
          <w:szCs w:val="22"/>
          <w:lang w:eastAsia="en-US"/>
        </w:rPr>
        <w:t>, oraz w ciągu 2 (dwóch) poprzedzających go lat</w:t>
      </w:r>
    </w:p>
    <w:p w:rsidR="0023091E" w:rsidRPr="0023091E" w:rsidRDefault="0023091E" w:rsidP="0023091E">
      <w:pPr>
        <w:rPr>
          <w:rFonts w:ascii="Arial" w:hAnsi="Arial" w:cs="Arial"/>
          <w:i/>
          <w:color w:val="262626"/>
          <w:sz w:val="22"/>
          <w:szCs w:val="22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820"/>
        <w:gridCol w:w="4422"/>
      </w:tblGrid>
      <w:tr w:rsidR="0023091E" w:rsidRPr="0023091E" w:rsidTr="006C6573">
        <w:trPr>
          <w:jc w:val="center"/>
        </w:trPr>
        <w:tc>
          <w:tcPr>
            <w:tcW w:w="9242" w:type="dxa"/>
            <w:gridSpan w:val="2"/>
            <w:shd w:val="clear" w:color="auto" w:fill="D9D9D9"/>
            <w:vAlign w:val="center"/>
          </w:tcPr>
          <w:p w:rsidR="0023091E" w:rsidRPr="0023091E" w:rsidRDefault="0023091E" w:rsidP="002309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b/>
                <w:color w:val="262626"/>
                <w:sz w:val="22"/>
                <w:szCs w:val="22"/>
                <w:lang w:eastAsia="en-US"/>
              </w:rPr>
            </w:pPr>
            <w:r w:rsidRPr="0023091E">
              <w:rPr>
                <w:rFonts w:ascii="Arial" w:eastAsia="Lucida Sans Unicode" w:hAnsi="Arial" w:cs="Arial"/>
                <w:b/>
                <w:color w:val="262626"/>
                <w:sz w:val="22"/>
                <w:szCs w:val="22"/>
                <w:lang w:eastAsia="en-US"/>
              </w:rPr>
              <w:t>DANE IDENTYFIKUJĄCE WNIOS</w:t>
            </w:r>
            <w:bookmarkStart w:id="0" w:name="_GoBack"/>
            <w:bookmarkEnd w:id="0"/>
            <w:r w:rsidRPr="0023091E">
              <w:rPr>
                <w:rFonts w:ascii="Arial" w:eastAsia="Lucida Sans Unicode" w:hAnsi="Arial" w:cs="Arial"/>
                <w:b/>
                <w:color w:val="262626"/>
                <w:sz w:val="22"/>
                <w:szCs w:val="22"/>
                <w:lang w:eastAsia="en-US"/>
              </w:rPr>
              <w:t>KODAWCĘ</w:t>
            </w:r>
          </w:p>
        </w:tc>
      </w:tr>
      <w:tr w:rsidR="0023091E" w:rsidRPr="0023091E" w:rsidTr="006C6573">
        <w:trPr>
          <w:jc w:val="center"/>
        </w:trPr>
        <w:tc>
          <w:tcPr>
            <w:tcW w:w="4820" w:type="dxa"/>
            <w:shd w:val="clear" w:color="auto" w:fill="D9D9D9"/>
            <w:vAlign w:val="center"/>
          </w:tcPr>
          <w:p w:rsidR="0023091E" w:rsidRPr="0023091E" w:rsidRDefault="0023091E" w:rsidP="0023091E">
            <w:pPr>
              <w:widowControl w:val="0"/>
              <w:suppressAutoHyphens/>
              <w:spacing w:before="120" w:after="120" w:line="360" w:lineRule="auto"/>
              <w:rPr>
                <w:rFonts w:ascii="Arial" w:eastAsia="Lucida Sans Unicode" w:hAnsi="Arial" w:cs="Arial"/>
                <w:i/>
                <w:color w:val="262626"/>
                <w:sz w:val="22"/>
                <w:szCs w:val="22"/>
                <w:lang w:eastAsia="en-US"/>
              </w:rPr>
            </w:pPr>
            <w:r w:rsidRPr="0023091E">
              <w:rPr>
                <w:rFonts w:ascii="Arial" w:eastAsia="Lucida Sans Unicode" w:hAnsi="Arial" w:cs="Arial"/>
                <w:b/>
                <w:i/>
                <w:color w:val="262626"/>
                <w:sz w:val="22"/>
                <w:szCs w:val="22"/>
                <w:lang w:eastAsia="en-US"/>
              </w:rPr>
              <w:t>Imię i nazwisko albo nazwa podmiotu**</w:t>
            </w:r>
            <w:r w:rsidRPr="0023091E">
              <w:rPr>
                <w:rFonts w:ascii="Arial" w:eastAsia="Lucida Sans Unicode" w:hAnsi="Arial" w:cs="Arial"/>
                <w:i/>
                <w:color w:val="262626"/>
                <w:sz w:val="22"/>
                <w:szCs w:val="22"/>
                <w:lang w:eastAsia="en-US"/>
              </w:rPr>
              <w:t xml:space="preserve"> zgodnie z danymi ujawnionymi we właściwym rejestrze oraz pieczęć firmowa</w:t>
            </w:r>
          </w:p>
        </w:tc>
        <w:tc>
          <w:tcPr>
            <w:tcW w:w="4422" w:type="dxa"/>
            <w:shd w:val="clear" w:color="auto" w:fill="FFFFFF"/>
            <w:vAlign w:val="center"/>
          </w:tcPr>
          <w:p w:rsidR="0023091E" w:rsidRPr="0023091E" w:rsidRDefault="0023091E" w:rsidP="0023091E">
            <w:pPr>
              <w:widowControl w:val="0"/>
              <w:suppressAutoHyphens/>
              <w:spacing w:before="120" w:after="120"/>
              <w:rPr>
                <w:rFonts w:ascii="Arial" w:eastAsia="Lucida Sans Unicode" w:hAnsi="Arial" w:cs="Arial"/>
                <w:i/>
                <w:color w:val="262626"/>
                <w:sz w:val="22"/>
                <w:szCs w:val="22"/>
                <w:lang w:eastAsia="en-US"/>
              </w:rPr>
            </w:pPr>
          </w:p>
        </w:tc>
      </w:tr>
      <w:tr w:rsidR="0023091E" w:rsidRPr="0023091E" w:rsidTr="006C6573">
        <w:trPr>
          <w:jc w:val="center"/>
        </w:trPr>
        <w:tc>
          <w:tcPr>
            <w:tcW w:w="4820" w:type="dxa"/>
            <w:shd w:val="clear" w:color="auto" w:fill="D9D9D9"/>
            <w:vAlign w:val="center"/>
          </w:tcPr>
          <w:p w:rsidR="0023091E" w:rsidRPr="0023091E" w:rsidRDefault="0023091E" w:rsidP="0023091E">
            <w:pPr>
              <w:widowControl w:val="0"/>
              <w:suppressAutoHyphens/>
              <w:spacing w:before="120" w:after="120" w:line="360" w:lineRule="auto"/>
              <w:rPr>
                <w:rFonts w:ascii="Arial" w:eastAsia="Lucida Sans Unicode" w:hAnsi="Arial" w:cs="Arial"/>
                <w:b/>
                <w:i/>
                <w:color w:val="262626"/>
                <w:sz w:val="22"/>
                <w:szCs w:val="22"/>
                <w:lang w:eastAsia="en-US"/>
              </w:rPr>
            </w:pPr>
            <w:r w:rsidRPr="0023091E">
              <w:rPr>
                <w:rFonts w:ascii="Arial" w:eastAsia="Lucida Sans Unicode" w:hAnsi="Arial" w:cs="Arial"/>
                <w:i/>
                <w:color w:val="262626"/>
                <w:sz w:val="22"/>
                <w:szCs w:val="22"/>
                <w:lang w:eastAsia="en-US"/>
              </w:rPr>
              <w:t>Adres miejsca zamieszkania lub adres siedziby –</w:t>
            </w:r>
            <w:r w:rsidRPr="0023091E">
              <w:rPr>
                <w:rFonts w:ascii="Arial" w:eastAsia="Lucida Sans Unicode" w:hAnsi="Arial" w:cs="Arial"/>
                <w:b/>
                <w:i/>
                <w:color w:val="262626"/>
                <w:sz w:val="22"/>
                <w:szCs w:val="22"/>
                <w:lang w:eastAsia="en-US"/>
              </w:rPr>
              <w:t xml:space="preserve"> Wnioskodawcy***</w:t>
            </w:r>
          </w:p>
        </w:tc>
        <w:tc>
          <w:tcPr>
            <w:tcW w:w="4422" w:type="dxa"/>
            <w:shd w:val="clear" w:color="auto" w:fill="FFFFFF"/>
            <w:vAlign w:val="center"/>
          </w:tcPr>
          <w:p w:rsidR="0023091E" w:rsidRPr="0023091E" w:rsidRDefault="0023091E" w:rsidP="0023091E">
            <w:pPr>
              <w:widowControl w:val="0"/>
              <w:suppressAutoHyphens/>
              <w:spacing w:before="120" w:after="120"/>
              <w:rPr>
                <w:rFonts w:ascii="Arial" w:eastAsia="Lucida Sans Unicode" w:hAnsi="Arial" w:cs="Arial"/>
                <w:b/>
                <w:i/>
                <w:color w:val="262626"/>
                <w:sz w:val="22"/>
                <w:szCs w:val="22"/>
                <w:lang w:eastAsia="en-US"/>
              </w:rPr>
            </w:pPr>
          </w:p>
        </w:tc>
      </w:tr>
      <w:tr w:rsidR="0023091E" w:rsidRPr="0023091E" w:rsidTr="006C6573">
        <w:trPr>
          <w:jc w:val="center"/>
        </w:trPr>
        <w:tc>
          <w:tcPr>
            <w:tcW w:w="4820" w:type="dxa"/>
            <w:shd w:val="clear" w:color="auto" w:fill="D9D9D9"/>
            <w:vAlign w:val="center"/>
          </w:tcPr>
          <w:p w:rsidR="0023091E" w:rsidRPr="0023091E" w:rsidRDefault="0023091E" w:rsidP="0023091E">
            <w:pPr>
              <w:widowControl w:val="0"/>
              <w:suppressAutoHyphens/>
              <w:spacing w:before="120" w:after="120" w:line="360" w:lineRule="auto"/>
              <w:rPr>
                <w:rFonts w:ascii="Arial" w:eastAsia="Lucida Sans Unicode" w:hAnsi="Arial" w:cs="Arial"/>
                <w:b/>
                <w:i/>
                <w:color w:val="262626"/>
                <w:sz w:val="22"/>
                <w:szCs w:val="22"/>
                <w:lang w:eastAsia="en-US"/>
              </w:rPr>
            </w:pPr>
            <w:r w:rsidRPr="0023091E">
              <w:rPr>
                <w:rFonts w:ascii="Arial" w:eastAsia="Lucida Sans Unicode" w:hAnsi="Arial" w:cs="Arial"/>
                <w:b/>
                <w:i/>
                <w:color w:val="262626"/>
                <w:sz w:val="22"/>
                <w:szCs w:val="22"/>
                <w:lang w:eastAsia="en-US"/>
              </w:rPr>
              <w:t xml:space="preserve">Identyfikator podatkowy NIP </w:t>
            </w:r>
          </w:p>
        </w:tc>
        <w:tc>
          <w:tcPr>
            <w:tcW w:w="4422" w:type="dxa"/>
            <w:shd w:val="clear" w:color="auto" w:fill="FFFFFF"/>
            <w:vAlign w:val="center"/>
          </w:tcPr>
          <w:p w:rsidR="0023091E" w:rsidRPr="0023091E" w:rsidRDefault="0023091E" w:rsidP="0023091E">
            <w:pPr>
              <w:widowControl w:val="0"/>
              <w:suppressAutoHyphens/>
              <w:spacing w:before="120" w:after="120"/>
              <w:rPr>
                <w:rFonts w:ascii="Arial" w:eastAsia="Lucida Sans Unicode" w:hAnsi="Arial" w:cs="Arial"/>
                <w:i/>
                <w:color w:val="262626"/>
                <w:sz w:val="22"/>
                <w:szCs w:val="22"/>
                <w:lang w:eastAsia="en-US"/>
              </w:rPr>
            </w:pPr>
          </w:p>
        </w:tc>
      </w:tr>
    </w:tbl>
    <w:p w:rsidR="0023091E" w:rsidRPr="0023091E" w:rsidRDefault="0023091E" w:rsidP="0023091E">
      <w:pPr>
        <w:rPr>
          <w:rFonts w:ascii="Arial" w:hAnsi="Arial" w:cs="Arial"/>
          <w:color w:val="262626"/>
          <w:sz w:val="22"/>
          <w:szCs w:val="22"/>
        </w:rPr>
      </w:pPr>
    </w:p>
    <w:p w:rsidR="0023091E" w:rsidRPr="0023091E" w:rsidRDefault="0023091E" w:rsidP="0023091E">
      <w:pPr>
        <w:spacing w:after="60" w:line="360" w:lineRule="auto"/>
        <w:rPr>
          <w:rFonts w:ascii="Arial" w:hAnsi="Arial" w:cs="Arial"/>
          <w:color w:val="262626"/>
          <w:sz w:val="22"/>
          <w:szCs w:val="22"/>
        </w:rPr>
      </w:pPr>
    </w:p>
    <w:p w:rsidR="0023091E" w:rsidRPr="0023091E" w:rsidRDefault="0023091E" w:rsidP="0023091E">
      <w:pPr>
        <w:spacing w:after="60" w:line="360" w:lineRule="auto"/>
        <w:rPr>
          <w:rFonts w:ascii="Arial" w:hAnsi="Arial" w:cs="Arial"/>
          <w:b/>
          <w:bCs/>
          <w:color w:val="262626"/>
          <w:sz w:val="22"/>
          <w:szCs w:val="22"/>
        </w:rPr>
      </w:pPr>
      <w:r w:rsidRPr="0023091E">
        <w:rPr>
          <w:rFonts w:ascii="Arial" w:hAnsi="Arial" w:cs="Arial"/>
          <w:color w:val="262626"/>
          <w:sz w:val="22"/>
          <w:szCs w:val="22"/>
        </w:rPr>
        <w:t xml:space="preserve">Oświadczam, że Wnioskodawca (jako „jedno przedsiębiorstwo” </w:t>
      </w:r>
      <w:r w:rsidRPr="0023091E">
        <w:rPr>
          <w:rFonts w:ascii="Arial" w:hAnsi="Arial" w:cs="Arial"/>
          <w:iCs/>
          <w:color w:val="262626"/>
          <w:sz w:val="22"/>
          <w:szCs w:val="22"/>
        </w:rPr>
        <w:t xml:space="preserve">w rozumieniu art. 2 ust. 2 Rozporządzenia Komisji (UE) nr 1407/2013 </w:t>
      </w:r>
      <w:r w:rsidRPr="0023091E">
        <w:rPr>
          <w:rFonts w:ascii="Arial" w:eastAsia="TimesNewRomanPSMT" w:hAnsi="Arial" w:cs="Arial"/>
          <w:color w:val="262626"/>
          <w:sz w:val="22"/>
          <w:szCs w:val="22"/>
        </w:rPr>
        <w:t xml:space="preserve">z dnia 18 grudnia 2013 r. w sprawie stosowania art. 107 i 108 Traktatu o funkcjonowaniu Unii Europejskiej do pomocy </w:t>
      </w:r>
      <w:r w:rsidRPr="0023091E">
        <w:rPr>
          <w:rFonts w:ascii="Arial" w:eastAsia="TimesNewRomanPSMT" w:hAnsi="Arial" w:cs="Arial"/>
          <w:i/>
          <w:color w:val="262626"/>
          <w:sz w:val="22"/>
          <w:szCs w:val="22"/>
        </w:rPr>
        <w:t xml:space="preserve">de </w:t>
      </w:r>
      <w:proofErr w:type="spellStart"/>
      <w:r w:rsidRPr="0023091E">
        <w:rPr>
          <w:rFonts w:ascii="Arial" w:eastAsia="TimesNewRomanPSMT" w:hAnsi="Arial" w:cs="Arial"/>
          <w:i/>
          <w:color w:val="262626"/>
          <w:sz w:val="22"/>
          <w:szCs w:val="22"/>
        </w:rPr>
        <w:t>minimis</w:t>
      </w:r>
      <w:proofErr w:type="spellEnd"/>
      <w:r w:rsidRPr="0023091E">
        <w:rPr>
          <w:rFonts w:ascii="Arial" w:eastAsia="TimesNewRomanPSMT" w:hAnsi="Arial" w:cs="Arial"/>
          <w:color w:val="262626"/>
          <w:sz w:val="22"/>
          <w:szCs w:val="22"/>
        </w:rPr>
        <w:t xml:space="preserve"> </w:t>
      </w:r>
      <w:r w:rsidRPr="0023091E">
        <w:rPr>
          <w:rFonts w:ascii="Arial" w:hAnsi="Arial" w:cs="Arial"/>
          <w:color w:val="262626"/>
          <w:sz w:val="22"/>
          <w:szCs w:val="22"/>
        </w:rPr>
        <w:t xml:space="preserve">(Dz. U. UE. L. z 2013 r. Nr 352, str. 1 z </w:t>
      </w:r>
      <w:proofErr w:type="spellStart"/>
      <w:r w:rsidRPr="0023091E">
        <w:rPr>
          <w:rFonts w:ascii="Arial" w:hAnsi="Arial" w:cs="Arial"/>
          <w:color w:val="262626"/>
          <w:sz w:val="22"/>
          <w:szCs w:val="22"/>
        </w:rPr>
        <w:t>późn</w:t>
      </w:r>
      <w:proofErr w:type="spellEnd"/>
      <w:r w:rsidRPr="0023091E">
        <w:rPr>
          <w:rFonts w:ascii="Arial" w:hAnsi="Arial" w:cs="Arial"/>
          <w:color w:val="262626"/>
          <w:sz w:val="22"/>
          <w:szCs w:val="22"/>
        </w:rPr>
        <w:t>. zm.)</w:t>
      </w:r>
      <w:r w:rsidRPr="0023091E">
        <w:rPr>
          <w:rFonts w:ascii="Arial" w:hAnsi="Arial" w:cs="Arial"/>
          <w:iCs/>
          <w:color w:val="262626"/>
          <w:sz w:val="22"/>
          <w:szCs w:val="22"/>
          <w:vertAlign w:val="superscript"/>
        </w:rPr>
        <w:endnoteReference w:id="1"/>
      </w:r>
      <w:r w:rsidRPr="0023091E">
        <w:rPr>
          <w:rFonts w:ascii="Arial" w:hAnsi="Arial" w:cs="Arial"/>
          <w:iCs/>
          <w:color w:val="262626"/>
          <w:sz w:val="22"/>
          <w:szCs w:val="22"/>
        </w:rPr>
        <w:t xml:space="preserve"> w ciągu </w:t>
      </w:r>
      <w:r w:rsidRPr="0023091E">
        <w:rPr>
          <w:rFonts w:ascii="Arial" w:hAnsi="Arial" w:cs="Arial"/>
          <w:color w:val="262626"/>
          <w:sz w:val="22"/>
          <w:szCs w:val="22"/>
        </w:rPr>
        <w:t xml:space="preserve">bieżącego roku i dwóch poprzedzających go lat podatkowych nie otrzymał </w:t>
      </w:r>
      <w:r w:rsidRPr="0023091E">
        <w:rPr>
          <w:rFonts w:ascii="Arial" w:hAnsi="Arial" w:cs="Arial"/>
          <w:i/>
          <w:iCs/>
          <w:sz w:val="22"/>
          <w:szCs w:val="22"/>
        </w:rPr>
        <w:t xml:space="preserve">pomocy de </w:t>
      </w:r>
      <w:proofErr w:type="spellStart"/>
      <w:r w:rsidRPr="0023091E">
        <w:rPr>
          <w:rFonts w:ascii="Arial" w:hAnsi="Arial" w:cs="Arial"/>
          <w:i/>
          <w:iCs/>
          <w:sz w:val="22"/>
          <w:szCs w:val="22"/>
        </w:rPr>
        <w:t>minimis</w:t>
      </w:r>
      <w:proofErr w:type="spellEnd"/>
      <w:r w:rsidRPr="0023091E">
        <w:rPr>
          <w:rFonts w:ascii="Arial" w:hAnsi="Arial" w:cs="Arial"/>
          <w:i/>
          <w:iCs/>
          <w:sz w:val="22"/>
          <w:szCs w:val="22"/>
        </w:rPr>
        <w:t xml:space="preserve"> oraz pomocy de </w:t>
      </w:r>
      <w:proofErr w:type="spellStart"/>
      <w:r w:rsidRPr="0023091E">
        <w:rPr>
          <w:rFonts w:ascii="Arial" w:hAnsi="Arial" w:cs="Arial"/>
          <w:i/>
          <w:iCs/>
          <w:sz w:val="22"/>
          <w:szCs w:val="22"/>
        </w:rPr>
        <w:t>minimis</w:t>
      </w:r>
      <w:proofErr w:type="spellEnd"/>
      <w:r w:rsidRPr="0023091E">
        <w:rPr>
          <w:rFonts w:ascii="Arial" w:hAnsi="Arial" w:cs="Arial"/>
          <w:i/>
          <w:iCs/>
          <w:sz w:val="22"/>
          <w:szCs w:val="22"/>
        </w:rPr>
        <w:t xml:space="preserve"> w rolnictwie i pomocy de </w:t>
      </w:r>
      <w:proofErr w:type="spellStart"/>
      <w:r w:rsidRPr="0023091E">
        <w:rPr>
          <w:rFonts w:ascii="Arial" w:hAnsi="Arial" w:cs="Arial"/>
          <w:i/>
          <w:iCs/>
          <w:sz w:val="22"/>
          <w:szCs w:val="22"/>
        </w:rPr>
        <w:t>minimis</w:t>
      </w:r>
      <w:proofErr w:type="spellEnd"/>
      <w:r w:rsidRPr="0023091E">
        <w:rPr>
          <w:rFonts w:ascii="Arial" w:hAnsi="Arial" w:cs="Arial"/>
          <w:i/>
          <w:iCs/>
          <w:sz w:val="22"/>
          <w:szCs w:val="22"/>
        </w:rPr>
        <w:t xml:space="preserve"> w rybołówstwie.</w:t>
      </w:r>
      <w:r w:rsidRPr="0023091E">
        <w:rPr>
          <w:rFonts w:ascii="Arial" w:hAnsi="Arial" w:cs="Arial"/>
          <w:color w:val="262626"/>
          <w:sz w:val="22"/>
          <w:szCs w:val="2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2567"/>
        <w:gridCol w:w="3575"/>
      </w:tblGrid>
      <w:tr w:rsidR="0023091E" w:rsidRPr="0023091E" w:rsidTr="006C6573">
        <w:tc>
          <w:tcPr>
            <w:tcW w:w="3070" w:type="dxa"/>
            <w:shd w:val="clear" w:color="auto" w:fill="auto"/>
          </w:tcPr>
          <w:p w:rsidR="0023091E" w:rsidRPr="0023091E" w:rsidRDefault="0023091E" w:rsidP="00230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  <w:p w:rsidR="0023091E" w:rsidRPr="0023091E" w:rsidRDefault="0023091E" w:rsidP="00230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  <w:p w:rsidR="0023091E" w:rsidRPr="0023091E" w:rsidRDefault="0023091E" w:rsidP="00230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  <w:p w:rsidR="0023091E" w:rsidRPr="0023091E" w:rsidRDefault="0023091E" w:rsidP="00230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  <w:p w:rsidR="0023091E" w:rsidRPr="0023091E" w:rsidRDefault="0023091E" w:rsidP="00230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  <w:p w:rsidR="0023091E" w:rsidRPr="0023091E" w:rsidRDefault="0023091E" w:rsidP="00230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23091E">
              <w:rPr>
                <w:rFonts w:ascii="Arial" w:hAnsi="Arial" w:cs="Arial"/>
                <w:b/>
                <w:color w:val="262626"/>
                <w:sz w:val="20"/>
                <w:szCs w:val="20"/>
              </w:rPr>
              <w:t>..................................</w:t>
            </w:r>
          </w:p>
          <w:p w:rsidR="0023091E" w:rsidRPr="0023091E" w:rsidRDefault="0023091E" w:rsidP="00230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23091E">
              <w:rPr>
                <w:rFonts w:ascii="Arial" w:hAnsi="Arial" w:cs="Arial"/>
                <w:b/>
                <w:color w:val="262626"/>
                <w:sz w:val="20"/>
                <w:szCs w:val="20"/>
              </w:rPr>
              <w:t xml:space="preserve">Pieczątka </w:t>
            </w:r>
          </w:p>
          <w:p w:rsidR="0023091E" w:rsidRPr="0023091E" w:rsidRDefault="0023091E" w:rsidP="00230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262626"/>
                <w:sz w:val="20"/>
                <w:szCs w:val="20"/>
              </w:rPr>
            </w:pPr>
            <w:r w:rsidRPr="0023091E">
              <w:rPr>
                <w:rFonts w:ascii="Arial" w:hAnsi="Arial" w:cs="Arial"/>
                <w:i/>
                <w:color w:val="262626"/>
                <w:sz w:val="20"/>
                <w:szCs w:val="20"/>
              </w:rPr>
              <w:t>(dotyczy zarejestrowanych</w:t>
            </w:r>
          </w:p>
          <w:p w:rsidR="0023091E" w:rsidRPr="0023091E" w:rsidRDefault="0023091E" w:rsidP="00230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23091E">
              <w:rPr>
                <w:rFonts w:ascii="Arial" w:hAnsi="Arial" w:cs="Arial"/>
                <w:i/>
                <w:color w:val="262626"/>
                <w:sz w:val="20"/>
                <w:szCs w:val="20"/>
              </w:rPr>
              <w:t xml:space="preserve"> działalności gospodarczych)</w:t>
            </w:r>
            <w:r w:rsidRPr="0023091E">
              <w:rPr>
                <w:rFonts w:ascii="Arial" w:hAnsi="Arial" w:cs="Arial"/>
                <w:b/>
                <w:color w:val="262626"/>
                <w:sz w:val="20"/>
                <w:szCs w:val="20"/>
              </w:rPr>
              <w:t xml:space="preserve"> </w:t>
            </w:r>
          </w:p>
        </w:tc>
        <w:tc>
          <w:tcPr>
            <w:tcW w:w="2567" w:type="dxa"/>
            <w:shd w:val="clear" w:color="auto" w:fill="auto"/>
          </w:tcPr>
          <w:p w:rsidR="0023091E" w:rsidRPr="0023091E" w:rsidRDefault="0023091E" w:rsidP="00230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  <w:p w:rsidR="0023091E" w:rsidRPr="0023091E" w:rsidRDefault="0023091E" w:rsidP="00230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  <w:p w:rsidR="0023091E" w:rsidRPr="0023091E" w:rsidRDefault="0023091E" w:rsidP="00230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  <w:p w:rsidR="0023091E" w:rsidRPr="0023091E" w:rsidRDefault="0023091E" w:rsidP="002309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  <w:p w:rsidR="0023091E" w:rsidRPr="0023091E" w:rsidRDefault="0023091E" w:rsidP="002309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  <w:p w:rsidR="0023091E" w:rsidRPr="0023091E" w:rsidRDefault="0023091E" w:rsidP="00230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23091E">
              <w:rPr>
                <w:rFonts w:ascii="Arial" w:hAnsi="Arial" w:cs="Arial"/>
                <w:b/>
                <w:color w:val="262626"/>
                <w:sz w:val="20"/>
                <w:szCs w:val="20"/>
              </w:rPr>
              <w:t>…………………….………</w:t>
            </w:r>
          </w:p>
          <w:p w:rsidR="0023091E" w:rsidRPr="0023091E" w:rsidRDefault="0023091E" w:rsidP="00230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23091E">
              <w:rPr>
                <w:rFonts w:ascii="Arial" w:hAnsi="Arial" w:cs="Arial"/>
                <w:b/>
                <w:color w:val="262626"/>
                <w:sz w:val="20"/>
                <w:szCs w:val="20"/>
              </w:rPr>
              <w:t>Data</w:t>
            </w:r>
          </w:p>
        </w:tc>
        <w:tc>
          <w:tcPr>
            <w:tcW w:w="3575" w:type="dxa"/>
            <w:shd w:val="clear" w:color="auto" w:fill="auto"/>
          </w:tcPr>
          <w:p w:rsidR="0023091E" w:rsidRPr="0023091E" w:rsidRDefault="0023091E" w:rsidP="00230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  <w:p w:rsidR="0023091E" w:rsidRPr="0023091E" w:rsidRDefault="0023091E" w:rsidP="00230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  <w:p w:rsidR="0023091E" w:rsidRPr="0023091E" w:rsidRDefault="0023091E" w:rsidP="00230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  <w:p w:rsidR="0023091E" w:rsidRPr="0023091E" w:rsidRDefault="0023091E" w:rsidP="002309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  <w:p w:rsidR="0023091E" w:rsidRPr="0023091E" w:rsidRDefault="0023091E" w:rsidP="002309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  <w:p w:rsidR="0023091E" w:rsidRPr="0023091E" w:rsidRDefault="0023091E" w:rsidP="00230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</w:pPr>
            <w:r w:rsidRPr="0023091E">
              <w:rPr>
                <w:rFonts w:ascii="Arial" w:hAnsi="Arial" w:cs="Arial"/>
                <w:b/>
                <w:color w:val="262626"/>
                <w:sz w:val="20"/>
                <w:szCs w:val="20"/>
              </w:rPr>
              <w:t>……………………………………</w:t>
            </w:r>
          </w:p>
          <w:p w:rsidR="0023091E" w:rsidRPr="0023091E" w:rsidRDefault="0023091E" w:rsidP="0023091E">
            <w:pPr>
              <w:widowControl w:val="0"/>
              <w:tabs>
                <w:tab w:val="left" w:pos="993"/>
              </w:tabs>
              <w:suppressAutoHyphens/>
              <w:spacing w:after="198"/>
              <w:jc w:val="center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23091E">
              <w:rPr>
                <w:rFonts w:ascii="Arial" w:hAnsi="Arial" w:cs="Arial"/>
                <w:b/>
                <w:color w:val="262626"/>
                <w:sz w:val="20"/>
                <w:szCs w:val="20"/>
              </w:rPr>
              <w:t>Imię i nazwisko / Nazwa podmiotu</w:t>
            </w:r>
            <w:r w:rsidRPr="0023091E">
              <w:rPr>
                <w:rFonts w:ascii="Arial" w:hAnsi="Arial" w:cs="Arial"/>
                <w:b/>
                <w:color w:val="262626"/>
                <w:sz w:val="20"/>
                <w:szCs w:val="20"/>
              </w:rPr>
              <w:br/>
            </w:r>
            <w:r w:rsidRPr="0023091E">
              <w:rPr>
                <w:rFonts w:ascii="Arial" w:hAnsi="Arial" w:cs="Arial"/>
                <w:bCs/>
                <w:i/>
                <w:color w:val="262626"/>
                <w:kern w:val="1"/>
                <w:sz w:val="20"/>
                <w:szCs w:val="20"/>
                <w:lang w:eastAsia="ar-SA"/>
              </w:rPr>
              <w:t xml:space="preserve">Podpisy (pieczątki) osób upoważnionych do składania oświadczeń woli w imieniu wnioskodawcy </w:t>
            </w:r>
            <w:r w:rsidRPr="0023091E">
              <w:rPr>
                <w:rFonts w:ascii="Arial" w:hAnsi="Arial" w:cs="Arial"/>
                <w:bCs/>
                <w:i/>
                <w:color w:val="262626"/>
                <w:kern w:val="1"/>
                <w:sz w:val="20"/>
                <w:szCs w:val="20"/>
                <w:lang w:eastAsia="ar-SA"/>
              </w:rPr>
              <w:br/>
              <w:t xml:space="preserve"> (zgodnie z danymi ujawnionymi we właściwym rejestrze)</w:t>
            </w:r>
          </w:p>
        </w:tc>
      </w:tr>
    </w:tbl>
    <w:p w:rsidR="0023091E" w:rsidRPr="0023091E" w:rsidRDefault="0023091E" w:rsidP="0023091E">
      <w:pPr>
        <w:rPr>
          <w:rFonts w:ascii="Arial" w:hAnsi="Arial" w:cs="Arial"/>
          <w:color w:val="262626"/>
          <w:sz w:val="22"/>
          <w:szCs w:val="22"/>
        </w:rPr>
      </w:pPr>
    </w:p>
    <w:p w:rsidR="0023091E" w:rsidRPr="0023091E" w:rsidRDefault="0023091E" w:rsidP="0023091E">
      <w:pPr>
        <w:outlineLvl w:val="0"/>
        <w:rPr>
          <w:rFonts w:ascii="Arial" w:hAnsi="Arial" w:cs="Arial"/>
          <w:iCs/>
          <w:color w:val="262626"/>
          <w:sz w:val="20"/>
          <w:szCs w:val="20"/>
        </w:rPr>
      </w:pPr>
      <w:r w:rsidRPr="0023091E">
        <w:rPr>
          <w:rFonts w:ascii="Arial" w:hAnsi="Arial" w:cs="Arial"/>
          <w:color w:val="262626"/>
          <w:sz w:val="20"/>
          <w:szCs w:val="20"/>
        </w:rPr>
        <w:t xml:space="preserve">** podmioty zarejestrowane zobowiązane są wpisać nazwę podmiotu </w:t>
      </w:r>
      <w:r w:rsidRPr="0023091E">
        <w:rPr>
          <w:rFonts w:ascii="Arial" w:hAnsi="Arial" w:cs="Arial"/>
          <w:iCs/>
          <w:color w:val="262626"/>
          <w:sz w:val="20"/>
          <w:szCs w:val="20"/>
        </w:rPr>
        <w:t>zgodną z danymi ujawnionymi we właściwym rejestrze oraz przybić pieczęć firmową.</w:t>
      </w:r>
    </w:p>
    <w:p w:rsidR="0023091E" w:rsidRPr="0023091E" w:rsidRDefault="0023091E" w:rsidP="0023091E">
      <w:pPr>
        <w:outlineLvl w:val="0"/>
        <w:rPr>
          <w:rFonts w:ascii="Arial" w:hAnsi="Arial" w:cs="Arial"/>
          <w:color w:val="262626"/>
          <w:sz w:val="20"/>
          <w:szCs w:val="20"/>
        </w:rPr>
      </w:pPr>
      <w:r w:rsidRPr="0023091E">
        <w:rPr>
          <w:rFonts w:ascii="Arial" w:hAnsi="Arial" w:cs="Arial"/>
          <w:color w:val="262626"/>
          <w:sz w:val="20"/>
          <w:szCs w:val="20"/>
        </w:rPr>
        <w:t>*** podmioty zarejestrowane zobowiązane są wpisać adres siedziby WNIOSKODAWCY.</w:t>
      </w:r>
    </w:p>
    <w:p w:rsidR="0023091E" w:rsidRPr="0023091E" w:rsidRDefault="0023091E" w:rsidP="0023091E">
      <w:pPr>
        <w:rPr>
          <w:rFonts w:ascii="Arial" w:hAnsi="Arial" w:cs="Arial"/>
          <w:sz w:val="22"/>
          <w:szCs w:val="22"/>
        </w:rPr>
      </w:pPr>
    </w:p>
    <w:p w:rsidR="00D239DA" w:rsidRPr="001F1FE2" w:rsidRDefault="00D239DA" w:rsidP="001F1FE2"/>
    <w:sectPr w:rsidR="00D239DA" w:rsidRPr="001F1FE2" w:rsidSect="000A57B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C04" w:rsidRDefault="00D42C04" w:rsidP="001256E5">
      <w:r>
        <w:separator/>
      </w:r>
    </w:p>
  </w:endnote>
  <w:endnote w:type="continuationSeparator" w:id="0">
    <w:p w:rsidR="00D42C04" w:rsidRDefault="00D42C04" w:rsidP="001256E5">
      <w:r>
        <w:continuationSeparator/>
      </w:r>
    </w:p>
  </w:endnote>
  <w:endnote w:id="1">
    <w:p w:rsidR="0023091E" w:rsidRPr="00005B57" w:rsidRDefault="0023091E" w:rsidP="0023091E">
      <w:pPr>
        <w:pStyle w:val="Tekstprzypisukocowego"/>
        <w:rPr>
          <w:rFonts w:ascii="Arial" w:hAnsi="Arial" w:cs="Arial"/>
        </w:rPr>
      </w:pPr>
      <w:r w:rsidRPr="00005B57">
        <w:rPr>
          <w:rStyle w:val="Odwoanieprzypisukocowego"/>
          <w:rFonts w:ascii="Arial" w:hAnsi="Arial" w:cs="Arial"/>
        </w:rPr>
        <w:endnoteRef/>
      </w:r>
      <w:r w:rsidRPr="00005B57">
        <w:rPr>
          <w:rFonts w:ascii="Arial" w:hAnsi="Arial" w:cs="Arial"/>
        </w:rPr>
        <w:t xml:space="preserve"> Do celów niniejszego rozporządzenia „jedno przedsiębiorstwo” obejmuje wszystkie jednostki gospodarcze, które są ze sobą powiązane co najmniej jednym z następujących stosunków:</w:t>
      </w:r>
    </w:p>
    <w:p w:rsidR="0023091E" w:rsidRPr="00005B57" w:rsidRDefault="0023091E" w:rsidP="0023091E">
      <w:pPr>
        <w:pStyle w:val="Tekstprzypisukocowego"/>
        <w:numPr>
          <w:ilvl w:val="0"/>
          <w:numId w:val="7"/>
        </w:numPr>
        <w:rPr>
          <w:rFonts w:ascii="Arial" w:hAnsi="Arial" w:cs="Arial"/>
        </w:rPr>
      </w:pPr>
      <w:r w:rsidRPr="00005B57">
        <w:rPr>
          <w:rFonts w:ascii="Arial" w:hAnsi="Arial" w:cs="Arial"/>
        </w:rPr>
        <w:t>jedna jednostka gospodarcza posiada w drugiej jednostce gospodarczej większość praw głosu akcjonariuszy, wspólników</w:t>
      </w:r>
      <w:r>
        <w:rPr>
          <w:rFonts w:ascii="Arial" w:hAnsi="Arial" w:cs="Arial"/>
        </w:rPr>
        <w:t xml:space="preserve"> </w:t>
      </w:r>
      <w:r w:rsidRPr="00005B57">
        <w:rPr>
          <w:rFonts w:ascii="Arial" w:hAnsi="Arial" w:cs="Arial"/>
        </w:rPr>
        <w:t>lub członków;</w:t>
      </w:r>
    </w:p>
    <w:p w:rsidR="0023091E" w:rsidRPr="00005B57" w:rsidRDefault="0023091E" w:rsidP="0023091E">
      <w:pPr>
        <w:pStyle w:val="Tekstprzypisukocowego"/>
        <w:numPr>
          <w:ilvl w:val="0"/>
          <w:numId w:val="7"/>
        </w:numPr>
        <w:rPr>
          <w:rFonts w:ascii="Arial" w:hAnsi="Arial" w:cs="Arial"/>
        </w:rPr>
      </w:pPr>
      <w:r w:rsidRPr="00005B57">
        <w:rPr>
          <w:rFonts w:ascii="Arial" w:hAnsi="Arial" w:cs="Arial"/>
        </w:rPr>
        <w:t>jedna jednostka gospodarcza ma prawo wyznaczyć lub odwołać większość członków organu administracyjnego, zarządzającego lub nadzorczego innej jednostki gospodarczej;</w:t>
      </w:r>
    </w:p>
    <w:p w:rsidR="0023091E" w:rsidRPr="00005B57" w:rsidRDefault="0023091E" w:rsidP="0023091E">
      <w:pPr>
        <w:pStyle w:val="Tekstprzypisukocowego"/>
        <w:numPr>
          <w:ilvl w:val="0"/>
          <w:numId w:val="7"/>
        </w:numPr>
        <w:rPr>
          <w:rFonts w:ascii="Arial" w:hAnsi="Arial" w:cs="Arial"/>
        </w:rPr>
      </w:pPr>
      <w:r w:rsidRPr="00005B57">
        <w:rPr>
          <w:rFonts w:ascii="Arial" w:hAnsi="Arial" w:cs="Arial"/>
        </w:rPr>
        <w:t>jedna jednostka gospodarcza ma prawo wywierać dominujący wpływ na inną jednostkę gospodarczą zgodnie z umową zawartą z tą jednostką lub postanowieni\</w:t>
      </w:r>
      <w:proofErr w:type="spellStart"/>
      <w:r w:rsidRPr="00005B57">
        <w:rPr>
          <w:rFonts w:ascii="Arial" w:hAnsi="Arial" w:cs="Arial"/>
        </w:rPr>
        <w:t>ami</w:t>
      </w:r>
      <w:proofErr w:type="spellEnd"/>
      <w:r w:rsidRPr="00005B57">
        <w:rPr>
          <w:rFonts w:ascii="Arial" w:hAnsi="Arial" w:cs="Arial"/>
        </w:rPr>
        <w:t xml:space="preserve"> w jej akcie założycielskim lub umowie spółki;</w:t>
      </w:r>
    </w:p>
    <w:p w:rsidR="0023091E" w:rsidRPr="00005B57" w:rsidRDefault="0023091E" w:rsidP="0023091E">
      <w:pPr>
        <w:pStyle w:val="Tekstprzypisukocowego"/>
        <w:numPr>
          <w:ilvl w:val="0"/>
          <w:numId w:val="7"/>
        </w:numPr>
        <w:rPr>
          <w:rFonts w:ascii="Arial" w:hAnsi="Arial" w:cs="Arial"/>
        </w:rPr>
      </w:pPr>
      <w:r w:rsidRPr="00005B57">
        <w:rPr>
          <w:rFonts w:ascii="Arial" w:hAnsi="Arial" w:cs="Arial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23091E" w:rsidRPr="00005B57" w:rsidRDefault="0023091E" w:rsidP="0023091E">
      <w:pPr>
        <w:pStyle w:val="Tekstprzypisukocowego"/>
        <w:rPr>
          <w:rFonts w:ascii="Arial" w:hAnsi="Arial" w:cs="Arial"/>
        </w:rPr>
      </w:pPr>
    </w:p>
    <w:p w:rsidR="0023091E" w:rsidRDefault="0023091E" w:rsidP="0023091E">
      <w:pPr>
        <w:pStyle w:val="Tekstprzypisukocowego"/>
        <w:rPr>
          <w:rFonts w:ascii="Verdana" w:hAnsi="Verdana" w:cs="Arial"/>
          <w:sz w:val="14"/>
          <w:szCs w:val="14"/>
          <w:lang w:eastAsia="ar-SA"/>
        </w:rPr>
      </w:pPr>
      <w:r w:rsidRPr="00005B57">
        <w:rPr>
          <w:rFonts w:ascii="Arial" w:hAnsi="Arial" w:cs="Arial"/>
        </w:rPr>
        <w:t>Jednostki gospodarcze pozostające w jakimkolwiek ze stosunków, o których mowa powyżej w lit. a)</w:t>
      </w:r>
      <w:r>
        <w:rPr>
          <w:rFonts w:ascii="Arial" w:hAnsi="Arial" w:cs="Arial"/>
        </w:rPr>
        <w:t xml:space="preserve"> </w:t>
      </w:r>
      <w:r w:rsidRPr="00005B57">
        <w:rPr>
          <w:rFonts w:ascii="Arial" w:hAnsi="Arial" w:cs="Arial"/>
        </w:rPr>
        <w:t>–d), za pośrednictwem jednej innej jednostki gospodarczej lub kilku innych jednostek gospodarczych również są uznawane za jedno przedsiębiorstwo.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95" w:rsidRPr="00611541" w:rsidRDefault="000D1795" w:rsidP="00611541">
    <w:pPr>
      <w:pStyle w:val="Stopka"/>
      <w:jc w:val="right"/>
      <w:rPr>
        <w:rFonts w:ascii="Calibri" w:hAnsi="Calibri"/>
        <w:sz w:val="22"/>
        <w:szCs w:val="22"/>
      </w:rPr>
    </w:pPr>
    <w:r w:rsidRPr="0038660D">
      <w:rPr>
        <w:rFonts w:ascii="Calibri" w:hAnsi="Calibri"/>
        <w:sz w:val="22"/>
        <w:szCs w:val="22"/>
      </w:rPr>
      <w:fldChar w:fldCharType="begin"/>
    </w:r>
    <w:r w:rsidRPr="0038660D">
      <w:rPr>
        <w:rFonts w:ascii="Calibri" w:hAnsi="Calibri"/>
        <w:sz w:val="22"/>
        <w:szCs w:val="22"/>
      </w:rPr>
      <w:instrText xml:space="preserve"> PAGE   \* MERGEFORMAT </w:instrText>
    </w:r>
    <w:r w:rsidRPr="0038660D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14</w:t>
    </w:r>
    <w:r w:rsidRPr="0038660D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95" w:rsidRDefault="000D7ADB" w:rsidP="00611541">
    <w:pPr>
      <w:pStyle w:val="Stopka"/>
      <w:jc w:val="center"/>
    </w:pPr>
    <w:r w:rsidRPr="00AC37CF">
      <w:rPr>
        <w:noProof/>
      </w:rPr>
      <w:drawing>
        <wp:inline distT="0" distB="0" distL="0" distR="0">
          <wp:extent cx="4175760" cy="594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57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795" w:rsidRPr="00611541" w:rsidRDefault="00611541" w:rsidP="00611541">
    <w:pPr>
      <w:pStyle w:val="Stopka"/>
      <w:jc w:val="center"/>
      <w:rPr>
        <w:rFonts w:ascii="Arial" w:hAnsi="Arial" w:cs="Arial"/>
        <w:sz w:val="18"/>
        <w:szCs w:val="18"/>
      </w:rPr>
    </w:pPr>
    <w:r w:rsidRPr="00611541">
      <w:rPr>
        <w:rFonts w:ascii="Arial" w:hAnsi="Arial" w:cs="Arial"/>
        <w:sz w:val="18"/>
        <w:szCs w:val="18"/>
      </w:rPr>
      <w:t>Projekt współfinansowany ze środków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C04" w:rsidRDefault="00D42C04" w:rsidP="001256E5">
      <w:r>
        <w:separator/>
      </w:r>
    </w:p>
  </w:footnote>
  <w:footnote w:type="continuationSeparator" w:id="0">
    <w:p w:rsidR="00D42C04" w:rsidRDefault="00D42C04" w:rsidP="0012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95" w:rsidRDefault="000D7ADB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4401185</wp:posOffset>
          </wp:positionH>
          <wp:positionV relativeFrom="paragraph">
            <wp:posOffset>-56787</wp:posOffset>
          </wp:positionV>
          <wp:extent cx="1526540" cy="999490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075F">
      <w:rPr>
        <w:rFonts w:ascii="Verdana" w:hAnsi="Verdana"/>
        <w:b/>
        <w:noProof/>
        <w:color w:val="383838"/>
      </w:rPr>
      <w:drawing>
        <wp:inline distT="0" distB="0" distL="0" distR="0">
          <wp:extent cx="1295400" cy="944880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 w15:restartNumberingAfterBreak="0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 w15:restartNumberingAfterBreak="0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 w15:restartNumberingAfterBreak="0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8" w15:restartNumberingAfterBreak="0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9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FB53E8"/>
    <w:multiLevelType w:val="hybridMultilevel"/>
    <w:tmpl w:val="7DACB150"/>
    <w:lvl w:ilvl="0" w:tplc="4170BD52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2C54E82"/>
    <w:multiLevelType w:val="hybridMultilevel"/>
    <w:tmpl w:val="17CE8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D77F2C"/>
    <w:multiLevelType w:val="hybridMultilevel"/>
    <w:tmpl w:val="255CA948"/>
    <w:lvl w:ilvl="0" w:tplc="A344E3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8114C"/>
    <w:multiLevelType w:val="multilevel"/>
    <w:tmpl w:val="4692AF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96" w:hanging="1800"/>
      </w:pPr>
      <w:rPr>
        <w:rFonts w:hint="default"/>
      </w:rPr>
    </w:lvl>
  </w:abstractNum>
  <w:abstractNum w:abstractNumId="20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21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C91E44"/>
    <w:multiLevelType w:val="hybridMultilevel"/>
    <w:tmpl w:val="8C6A41E8"/>
    <w:lvl w:ilvl="0" w:tplc="5FFA65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523F17"/>
    <w:multiLevelType w:val="hybridMultilevel"/>
    <w:tmpl w:val="224E8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E455F2"/>
    <w:multiLevelType w:val="hybridMultilevel"/>
    <w:tmpl w:val="CCCA12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3"/>
  </w:num>
  <w:num w:numId="4">
    <w:abstractNumId w:val="23"/>
  </w:num>
  <w:num w:numId="5">
    <w:abstractNumId w:val="21"/>
  </w:num>
  <w:num w:numId="6">
    <w:abstractNumId w:val="18"/>
  </w:num>
  <w:num w:numId="7">
    <w:abstractNumId w:val="25"/>
  </w:num>
  <w:num w:numId="8">
    <w:abstractNumId w:val="30"/>
  </w:num>
  <w:num w:numId="9">
    <w:abstractNumId w:val="12"/>
  </w:num>
  <w:num w:numId="10">
    <w:abstractNumId w:val="20"/>
  </w:num>
  <w:num w:numId="11">
    <w:abstractNumId w:val="29"/>
  </w:num>
  <w:num w:numId="12">
    <w:abstractNumId w:val="14"/>
  </w:num>
  <w:num w:numId="13">
    <w:abstractNumId w:val="22"/>
  </w:num>
  <w:num w:numId="14">
    <w:abstractNumId w:val="27"/>
  </w:num>
  <w:num w:numId="15">
    <w:abstractNumId w:val="11"/>
  </w:num>
  <w:num w:numId="16">
    <w:abstractNumId w:val="17"/>
  </w:num>
  <w:num w:numId="17">
    <w:abstractNumId w:val="16"/>
  </w:num>
  <w:num w:numId="18">
    <w:abstractNumId w:val="19"/>
  </w:num>
  <w:num w:numId="19">
    <w:abstractNumId w:val="15"/>
  </w:num>
  <w:num w:numId="20">
    <w:abstractNumId w:val="31"/>
  </w:num>
  <w:num w:numId="21">
    <w:abstractNumId w:val="28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AF"/>
    <w:rsid w:val="00000491"/>
    <w:rsid w:val="00000F0E"/>
    <w:rsid w:val="00002A07"/>
    <w:rsid w:val="00003ED7"/>
    <w:rsid w:val="000044CE"/>
    <w:rsid w:val="00004609"/>
    <w:rsid w:val="00005392"/>
    <w:rsid w:val="00006584"/>
    <w:rsid w:val="000126DD"/>
    <w:rsid w:val="00013605"/>
    <w:rsid w:val="00013B4C"/>
    <w:rsid w:val="0001488D"/>
    <w:rsid w:val="00015CD2"/>
    <w:rsid w:val="00017DB1"/>
    <w:rsid w:val="000206C9"/>
    <w:rsid w:val="000210B7"/>
    <w:rsid w:val="000224B5"/>
    <w:rsid w:val="00023302"/>
    <w:rsid w:val="00023D8E"/>
    <w:rsid w:val="0002468B"/>
    <w:rsid w:val="00025302"/>
    <w:rsid w:val="00027B11"/>
    <w:rsid w:val="00027C3A"/>
    <w:rsid w:val="000314C7"/>
    <w:rsid w:val="00031A1A"/>
    <w:rsid w:val="0003253E"/>
    <w:rsid w:val="00032C6C"/>
    <w:rsid w:val="00033520"/>
    <w:rsid w:val="00034D9B"/>
    <w:rsid w:val="00034E6B"/>
    <w:rsid w:val="0003536A"/>
    <w:rsid w:val="00035532"/>
    <w:rsid w:val="000362EB"/>
    <w:rsid w:val="00036CA2"/>
    <w:rsid w:val="00037E36"/>
    <w:rsid w:val="00040EAC"/>
    <w:rsid w:val="000414B7"/>
    <w:rsid w:val="000416F6"/>
    <w:rsid w:val="00041E85"/>
    <w:rsid w:val="00042301"/>
    <w:rsid w:val="000423DC"/>
    <w:rsid w:val="00042C46"/>
    <w:rsid w:val="0004355B"/>
    <w:rsid w:val="00043B64"/>
    <w:rsid w:val="00044176"/>
    <w:rsid w:val="00045B1A"/>
    <w:rsid w:val="0004600C"/>
    <w:rsid w:val="0005008C"/>
    <w:rsid w:val="000503CC"/>
    <w:rsid w:val="000516B5"/>
    <w:rsid w:val="00051C80"/>
    <w:rsid w:val="00052FCA"/>
    <w:rsid w:val="00054B3F"/>
    <w:rsid w:val="00054CEA"/>
    <w:rsid w:val="00054EFF"/>
    <w:rsid w:val="00055441"/>
    <w:rsid w:val="00056AB2"/>
    <w:rsid w:val="00056DA2"/>
    <w:rsid w:val="000601CE"/>
    <w:rsid w:val="000606D6"/>
    <w:rsid w:val="00060D91"/>
    <w:rsid w:val="00063A96"/>
    <w:rsid w:val="00064364"/>
    <w:rsid w:val="0006447A"/>
    <w:rsid w:val="00064F16"/>
    <w:rsid w:val="00065593"/>
    <w:rsid w:val="00065BF5"/>
    <w:rsid w:val="00066351"/>
    <w:rsid w:val="00066AE2"/>
    <w:rsid w:val="0006770C"/>
    <w:rsid w:val="000704A1"/>
    <w:rsid w:val="00070DF1"/>
    <w:rsid w:val="000711C9"/>
    <w:rsid w:val="00071C82"/>
    <w:rsid w:val="00072015"/>
    <w:rsid w:val="00073805"/>
    <w:rsid w:val="000749E1"/>
    <w:rsid w:val="0007525F"/>
    <w:rsid w:val="00075637"/>
    <w:rsid w:val="00076926"/>
    <w:rsid w:val="0007712B"/>
    <w:rsid w:val="00077513"/>
    <w:rsid w:val="000777B9"/>
    <w:rsid w:val="000806CA"/>
    <w:rsid w:val="000811B3"/>
    <w:rsid w:val="00081CC3"/>
    <w:rsid w:val="0008250E"/>
    <w:rsid w:val="00084A3D"/>
    <w:rsid w:val="00084AA8"/>
    <w:rsid w:val="00084B0A"/>
    <w:rsid w:val="0008516F"/>
    <w:rsid w:val="000856B4"/>
    <w:rsid w:val="00085D4B"/>
    <w:rsid w:val="00087F9C"/>
    <w:rsid w:val="00091756"/>
    <w:rsid w:val="00091B32"/>
    <w:rsid w:val="00091BE6"/>
    <w:rsid w:val="00092CAF"/>
    <w:rsid w:val="00092F4A"/>
    <w:rsid w:val="000932DB"/>
    <w:rsid w:val="000934C1"/>
    <w:rsid w:val="000937DB"/>
    <w:rsid w:val="00094381"/>
    <w:rsid w:val="00094A99"/>
    <w:rsid w:val="00094DD1"/>
    <w:rsid w:val="00095074"/>
    <w:rsid w:val="000958A2"/>
    <w:rsid w:val="0009655C"/>
    <w:rsid w:val="00096F07"/>
    <w:rsid w:val="00097E5B"/>
    <w:rsid w:val="000A0015"/>
    <w:rsid w:val="000A09B9"/>
    <w:rsid w:val="000A0B5C"/>
    <w:rsid w:val="000A1422"/>
    <w:rsid w:val="000A20E6"/>
    <w:rsid w:val="000A2708"/>
    <w:rsid w:val="000A2B0B"/>
    <w:rsid w:val="000A4491"/>
    <w:rsid w:val="000A4AF4"/>
    <w:rsid w:val="000A511C"/>
    <w:rsid w:val="000A56B6"/>
    <w:rsid w:val="000A57B5"/>
    <w:rsid w:val="000A5F15"/>
    <w:rsid w:val="000A63C1"/>
    <w:rsid w:val="000A7DF2"/>
    <w:rsid w:val="000A7F70"/>
    <w:rsid w:val="000B19EF"/>
    <w:rsid w:val="000B20D7"/>
    <w:rsid w:val="000B224D"/>
    <w:rsid w:val="000B3514"/>
    <w:rsid w:val="000B4701"/>
    <w:rsid w:val="000B62B9"/>
    <w:rsid w:val="000B6A37"/>
    <w:rsid w:val="000B71CA"/>
    <w:rsid w:val="000B7FAB"/>
    <w:rsid w:val="000C1DAC"/>
    <w:rsid w:val="000C22DD"/>
    <w:rsid w:val="000C293B"/>
    <w:rsid w:val="000C3D8A"/>
    <w:rsid w:val="000C3F48"/>
    <w:rsid w:val="000C4491"/>
    <w:rsid w:val="000C454B"/>
    <w:rsid w:val="000C520F"/>
    <w:rsid w:val="000C6FEF"/>
    <w:rsid w:val="000C75B6"/>
    <w:rsid w:val="000C76D0"/>
    <w:rsid w:val="000D0D30"/>
    <w:rsid w:val="000D1795"/>
    <w:rsid w:val="000D190E"/>
    <w:rsid w:val="000D202A"/>
    <w:rsid w:val="000D2658"/>
    <w:rsid w:val="000D374E"/>
    <w:rsid w:val="000D38D1"/>
    <w:rsid w:val="000D43EC"/>
    <w:rsid w:val="000D5BAD"/>
    <w:rsid w:val="000D6055"/>
    <w:rsid w:val="000D6733"/>
    <w:rsid w:val="000D6DF3"/>
    <w:rsid w:val="000D7335"/>
    <w:rsid w:val="000D76EE"/>
    <w:rsid w:val="000D7A4D"/>
    <w:rsid w:val="000D7ADB"/>
    <w:rsid w:val="000E034E"/>
    <w:rsid w:val="000E10DD"/>
    <w:rsid w:val="000E246C"/>
    <w:rsid w:val="000E255B"/>
    <w:rsid w:val="000E289A"/>
    <w:rsid w:val="000E3E73"/>
    <w:rsid w:val="000E47AF"/>
    <w:rsid w:val="000E4879"/>
    <w:rsid w:val="000E4ECE"/>
    <w:rsid w:val="000E5AF4"/>
    <w:rsid w:val="000E5ED8"/>
    <w:rsid w:val="000E6C2E"/>
    <w:rsid w:val="000E732D"/>
    <w:rsid w:val="000E7C75"/>
    <w:rsid w:val="000F03BA"/>
    <w:rsid w:val="000F0CB9"/>
    <w:rsid w:val="000F0ED0"/>
    <w:rsid w:val="000F1BA7"/>
    <w:rsid w:val="000F20F3"/>
    <w:rsid w:val="000F21DA"/>
    <w:rsid w:val="000F2801"/>
    <w:rsid w:val="000F2C14"/>
    <w:rsid w:val="000F2DCF"/>
    <w:rsid w:val="000F3032"/>
    <w:rsid w:val="000F3451"/>
    <w:rsid w:val="000F4B02"/>
    <w:rsid w:val="000F4E4C"/>
    <w:rsid w:val="000F61E8"/>
    <w:rsid w:val="000F6724"/>
    <w:rsid w:val="000F67EC"/>
    <w:rsid w:val="000F6A43"/>
    <w:rsid w:val="000F6BCA"/>
    <w:rsid w:val="001027D7"/>
    <w:rsid w:val="00102D74"/>
    <w:rsid w:val="001039C5"/>
    <w:rsid w:val="001041AD"/>
    <w:rsid w:val="0010501B"/>
    <w:rsid w:val="001054D5"/>
    <w:rsid w:val="00105C7B"/>
    <w:rsid w:val="00106E2A"/>
    <w:rsid w:val="00110D67"/>
    <w:rsid w:val="0011146C"/>
    <w:rsid w:val="0011178C"/>
    <w:rsid w:val="0011364F"/>
    <w:rsid w:val="00114E78"/>
    <w:rsid w:val="00116022"/>
    <w:rsid w:val="0012003F"/>
    <w:rsid w:val="00120315"/>
    <w:rsid w:val="001203BD"/>
    <w:rsid w:val="00120E19"/>
    <w:rsid w:val="00122512"/>
    <w:rsid w:val="00122A4B"/>
    <w:rsid w:val="00122AC0"/>
    <w:rsid w:val="001247C0"/>
    <w:rsid w:val="0012495E"/>
    <w:rsid w:val="001252EF"/>
    <w:rsid w:val="001256E5"/>
    <w:rsid w:val="0012573E"/>
    <w:rsid w:val="00125894"/>
    <w:rsid w:val="00125D51"/>
    <w:rsid w:val="0012708A"/>
    <w:rsid w:val="0012710F"/>
    <w:rsid w:val="00130B76"/>
    <w:rsid w:val="00130E22"/>
    <w:rsid w:val="00130E5A"/>
    <w:rsid w:val="00131149"/>
    <w:rsid w:val="0013255C"/>
    <w:rsid w:val="001345C2"/>
    <w:rsid w:val="0013470D"/>
    <w:rsid w:val="00134F98"/>
    <w:rsid w:val="00135220"/>
    <w:rsid w:val="0013592F"/>
    <w:rsid w:val="00135C8D"/>
    <w:rsid w:val="00135FEA"/>
    <w:rsid w:val="001361FF"/>
    <w:rsid w:val="001370BF"/>
    <w:rsid w:val="001371A3"/>
    <w:rsid w:val="001407C5"/>
    <w:rsid w:val="001412AE"/>
    <w:rsid w:val="001426D0"/>
    <w:rsid w:val="0014425F"/>
    <w:rsid w:val="00145CA5"/>
    <w:rsid w:val="001463C4"/>
    <w:rsid w:val="001528D5"/>
    <w:rsid w:val="001528D7"/>
    <w:rsid w:val="00153DF4"/>
    <w:rsid w:val="001550E7"/>
    <w:rsid w:val="00156DCF"/>
    <w:rsid w:val="00157AB1"/>
    <w:rsid w:val="00157B95"/>
    <w:rsid w:val="00157E74"/>
    <w:rsid w:val="0016051D"/>
    <w:rsid w:val="001608BF"/>
    <w:rsid w:val="00161049"/>
    <w:rsid w:val="00162470"/>
    <w:rsid w:val="00162AED"/>
    <w:rsid w:val="00163169"/>
    <w:rsid w:val="00163327"/>
    <w:rsid w:val="001637C7"/>
    <w:rsid w:val="0016384B"/>
    <w:rsid w:val="00164C5C"/>
    <w:rsid w:val="001659F0"/>
    <w:rsid w:val="00165BAF"/>
    <w:rsid w:val="00165E4C"/>
    <w:rsid w:val="00166927"/>
    <w:rsid w:val="00166A58"/>
    <w:rsid w:val="0017095D"/>
    <w:rsid w:val="00171C3F"/>
    <w:rsid w:val="001729EC"/>
    <w:rsid w:val="00173FA7"/>
    <w:rsid w:val="0017420E"/>
    <w:rsid w:val="00175424"/>
    <w:rsid w:val="001768BB"/>
    <w:rsid w:val="00177045"/>
    <w:rsid w:val="00177AED"/>
    <w:rsid w:val="00180213"/>
    <w:rsid w:val="0018228C"/>
    <w:rsid w:val="00183240"/>
    <w:rsid w:val="00184947"/>
    <w:rsid w:val="00184A51"/>
    <w:rsid w:val="00184A8E"/>
    <w:rsid w:val="001850EA"/>
    <w:rsid w:val="00185D23"/>
    <w:rsid w:val="0018649C"/>
    <w:rsid w:val="00190422"/>
    <w:rsid w:val="0019046C"/>
    <w:rsid w:val="0019294E"/>
    <w:rsid w:val="00192A6E"/>
    <w:rsid w:val="00192AE1"/>
    <w:rsid w:val="00193334"/>
    <w:rsid w:val="00194AA6"/>
    <w:rsid w:val="00195AE4"/>
    <w:rsid w:val="0019600A"/>
    <w:rsid w:val="0019659E"/>
    <w:rsid w:val="001A0B00"/>
    <w:rsid w:val="001A1AF6"/>
    <w:rsid w:val="001A210C"/>
    <w:rsid w:val="001A24F1"/>
    <w:rsid w:val="001A2822"/>
    <w:rsid w:val="001A34D5"/>
    <w:rsid w:val="001A4001"/>
    <w:rsid w:val="001A5AC6"/>
    <w:rsid w:val="001A7A4D"/>
    <w:rsid w:val="001B019D"/>
    <w:rsid w:val="001B0CC2"/>
    <w:rsid w:val="001B0FFD"/>
    <w:rsid w:val="001B251B"/>
    <w:rsid w:val="001B2C61"/>
    <w:rsid w:val="001B5299"/>
    <w:rsid w:val="001B5838"/>
    <w:rsid w:val="001B6034"/>
    <w:rsid w:val="001B645D"/>
    <w:rsid w:val="001B7380"/>
    <w:rsid w:val="001B73C2"/>
    <w:rsid w:val="001B7D45"/>
    <w:rsid w:val="001C0CC6"/>
    <w:rsid w:val="001C0F16"/>
    <w:rsid w:val="001C1DF2"/>
    <w:rsid w:val="001C3D9D"/>
    <w:rsid w:val="001C4A37"/>
    <w:rsid w:val="001C5589"/>
    <w:rsid w:val="001C7028"/>
    <w:rsid w:val="001C7226"/>
    <w:rsid w:val="001D186D"/>
    <w:rsid w:val="001D24CB"/>
    <w:rsid w:val="001D2F8B"/>
    <w:rsid w:val="001D35A4"/>
    <w:rsid w:val="001D38FF"/>
    <w:rsid w:val="001D40FA"/>
    <w:rsid w:val="001D494D"/>
    <w:rsid w:val="001D70C7"/>
    <w:rsid w:val="001D7CDD"/>
    <w:rsid w:val="001E0142"/>
    <w:rsid w:val="001E1384"/>
    <w:rsid w:val="001E22B9"/>
    <w:rsid w:val="001E254F"/>
    <w:rsid w:val="001E3165"/>
    <w:rsid w:val="001E3A3B"/>
    <w:rsid w:val="001E517E"/>
    <w:rsid w:val="001E5678"/>
    <w:rsid w:val="001E5BC9"/>
    <w:rsid w:val="001E60D4"/>
    <w:rsid w:val="001E660B"/>
    <w:rsid w:val="001E6A39"/>
    <w:rsid w:val="001E7067"/>
    <w:rsid w:val="001E73EE"/>
    <w:rsid w:val="001F03A7"/>
    <w:rsid w:val="001F0769"/>
    <w:rsid w:val="001F09D9"/>
    <w:rsid w:val="001F0F26"/>
    <w:rsid w:val="001F0F28"/>
    <w:rsid w:val="001F128E"/>
    <w:rsid w:val="001F1368"/>
    <w:rsid w:val="001F1FE2"/>
    <w:rsid w:val="001F2184"/>
    <w:rsid w:val="001F4B7B"/>
    <w:rsid w:val="001F530D"/>
    <w:rsid w:val="001F5D46"/>
    <w:rsid w:val="001F66D6"/>
    <w:rsid w:val="001F7FB4"/>
    <w:rsid w:val="002000C9"/>
    <w:rsid w:val="00200756"/>
    <w:rsid w:val="0020091F"/>
    <w:rsid w:val="00200D3B"/>
    <w:rsid w:val="002015F0"/>
    <w:rsid w:val="0020197F"/>
    <w:rsid w:val="00201C91"/>
    <w:rsid w:val="002025C7"/>
    <w:rsid w:val="00203084"/>
    <w:rsid w:val="002039E7"/>
    <w:rsid w:val="00203B0C"/>
    <w:rsid w:val="0020474F"/>
    <w:rsid w:val="002076E0"/>
    <w:rsid w:val="00210533"/>
    <w:rsid w:val="00210DC1"/>
    <w:rsid w:val="00211460"/>
    <w:rsid w:val="00211BF8"/>
    <w:rsid w:val="00211D4D"/>
    <w:rsid w:val="00211F91"/>
    <w:rsid w:val="00213CE6"/>
    <w:rsid w:val="00214D61"/>
    <w:rsid w:val="0021500A"/>
    <w:rsid w:val="00215BD0"/>
    <w:rsid w:val="00216032"/>
    <w:rsid w:val="002177D9"/>
    <w:rsid w:val="002179AF"/>
    <w:rsid w:val="00217E6A"/>
    <w:rsid w:val="00220969"/>
    <w:rsid w:val="00220E22"/>
    <w:rsid w:val="00221241"/>
    <w:rsid w:val="00223965"/>
    <w:rsid w:val="00223E4E"/>
    <w:rsid w:val="00223F4D"/>
    <w:rsid w:val="00225264"/>
    <w:rsid w:val="0022547C"/>
    <w:rsid w:val="00227D73"/>
    <w:rsid w:val="002304CD"/>
    <w:rsid w:val="0023091E"/>
    <w:rsid w:val="00230A04"/>
    <w:rsid w:val="002327F8"/>
    <w:rsid w:val="002356C1"/>
    <w:rsid w:val="002358B3"/>
    <w:rsid w:val="00235E77"/>
    <w:rsid w:val="002360B7"/>
    <w:rsid w:val="0023621A"/>
    <w:rsid w:val="002364EC"/>
    <w:rsid w:val="00236C7E"/>
    <w:rsid w:val="00236D53"/>
    <w:rsid w:val="002373D1"/>
    <w:rsid w:val="00237D3A"/>
    <w:rsid w:val="002403C8"/>
    <w:rsid w:val="002415D8"/>
    <w:rsid w:val="0024180A"/>
    <w:rsid w:val="0024227B"/>
    <w:rsid w:val="00242C8C"/>
    <w:rsid w:val="00242FE9"/>
    <w:rsid w:val="00243D76"/>
    <w:rsid w:val="00245DB0"/>
    <w:rsid w:val="002473A5"/>
    <w:rsid w:val="002474C6"/>
    <w:rsid w:val="00247659"/>
    <w:rsid w:val="00250266"/>
    <w:rsid w:val="00252BF6"/>
    <w:rsid w:val="00253D1D"/>
    <w:rsid w:val="002541AE"/>
    <w:rsid w:val="00254F72"/>
    <w:rsid w:val="00256183"/>
    <w:rsid w:val="00256364"/>
    <w:rsid w:val="00257656"/>
    <w:rsid w:val="00257896"/>
    <w:rsid w:val="0026007B"/>
    <w:rsid w:val="0026048E"/>
    <w:rsid w:val="00260D56"/>
    <w:rsid w:val="00261170"/>
    <w:rsid w:val="00261731"/>
    <w:rsid w:val="002622AA"/>
    <w:rsid w:val="00262E9C"/>
    <w:rsid w:val="00262FED"/>
    <w:rsid w:val="00264E90"/>
    <w:rsid w:val="00265ACA"/>
    <w:rsid w:val="00265B7C"/>
    <w:rsid w:val="00266851"/>
    <w:rsid w:val="00266E8B"/>
    <w:rsid w:val="002671C7"/>
    <w:rsid w:val="00267646"/>
    <w:rsid w:val="0026788E"/>
    <w:rsid w:val="002705BA"/>
    <w:rsid w:val="00271239"/>
    <w:rsid w:val="00272E08"/>
    <w:rsid w:val="002739AD"/>
    <w:rsid w:val="00274740"/>
    <w:rsid w:val="002748C3"/>
    <w:rsid w:val="00276E8E"/>
    <w:rsid w:val="0028002B"/>
    <w:rsid w:val="0028090B"/>
    <w:rsid w:val="00281B9B"/>
    <w:rsid w:val="00281BAA"/>
    <w:rsid w:val="00282419"/>
    <w:rsid w:val="002828E2"/>
    <w:rsid w:val="00282FF1"/>
    <w:rsid w:val="002833C1"/>
    <w:rsid w:val="002835EB"/>
    <w:rsid w:val="00283C9B"/>
    <w:rsid w:val="002844A9"/>
    <w:rsid w:val="002856E7"/>
    <w:rsid w:val="00285B2E"/>
    <w:rsid w:val="00285DFE"/>
    <w:rsid w:val="00285FA3"/>
    <w:rsid w:val="0028749D"/>
    <w:rsid w:val="00287857"/>
    <w:rsid w:val="00287E66"/>
    <w:rsid w:val="002906BA"/>
    <w:rsid w:val="002913C2"/>
    <w:rsid w:val="00293696"/>
    <w:rsid w:val="00293DE5"/>
    <w:rsid w:val="002955C2"/>
    <w:rsid w:val="00295AB8"/>
    <w:rsid w:val="00296238"/>
    <w:rsid w:val="002966F1"/>
    <w:rsid w:val="002A167D"/>
    <w:rsid w:val="002A2106"/>
    <w:rsid w:val="002A221E"/>
    <w:rsid w:val="002A3AAF"/>
    <w:rsid w:val="002A3B0F"/>
    <w:rsid w:val="002A480E"/>
    <w:rsid w:val="002A6F8B"/>
    <w:rsid w:val="002A7340"/>
    <w:rsid w:val="002A7D8C"/>
    <w:rsid w:val="002B0303"/>
    <w:rsid w:val="002B29E2"/>
    <w:rsid w:val="002B2FC3"/>
    <w:rsid w:val="002B503F"/>
    <w:rsid w:val="002B5B09"/>
    <w:rsid w:val="002B71F8"/>
    <w:rsid w:val="002C016F"/>
    <w:rsid w:val="002C073E"/>
    <w:rsid w:val="002C08DC"/>
    <w:rsid w:val="002C3987"/>
    <w:rsid w:val="002C3BA4"/>
    <w:rsid w:val="002C44A3"/>
    <w:rsid w:val="002C455B"/>
    <w:rsid w:val="002C4964"/>
    <w:rsid w:val="002C4A93"/>
    <w:rsid w:val="002C50C4"/>
    <w:rsid w:val="002C5A4D"/>
    <w:rsid w:val="002C6BE6"/>
    <w:rsid w:val="002C6D4B"/>
    <w:rsid w:val="002C74A0"/>
    <w:rsid w:val="002D0247"/>
    <w:rsid w:val="002D055F"/>
    <w:rsid w:val="002D07E2"/>
    <w:rsid w:val="002D0D7E"/>
    <w:rsid w:val="002D0D84"/>
    <w:rsid w:val="002D0F3E"/>
    <w:rsid w:val="002D1115"/>
    <w:rsid w:val="002D2710"/>
    <w:rsid w:val="002D3E5D"/>
    <w:rsid w:val="002D3F41"/>
    <w:rsid w:val="002D426E"/>
    <w:rsid w:val="002D447B"/>
    <w:rsid w:val="002D48C6"/>
    <w:rsid w:val="002D5A21"/>
    <w:rsid w:val="002D5BA3"/>
    <w:rsid w:val="002D63A5"/>
    <w:rsid w:val="002D672A"/>
    <w:rsid w:val="002D6EDA"/>
    <w:rsid w:val="002D7C37"/>
    <w:rsid w:val="002E03A2"/>
    <w:rsid w:val="002E0796"/>
    <w:rsid w:val="002E1985"/>
    <w:rsid w:val="002E1DBB"/>
    <w:rsid w:val="002E27FD"/>
    <w:rsid w:val="002E2BC4"/>
    <w:rsid w:val="002E3276"/>
    <w:rsid w:val="002E574F"/>
    <w:rsid w:val="002E5D5C"/>
    <w:rsid w:val="002E6118"/>
    <w:rsid w:val="002E6130"/>
    <w:rsid w:val="002E6751"/>
    <w:rsid w:val="002E688D"/>
    <w:rsid w:val="002F0B5B"/>
    <w:rsid w:val="002F0C0B"/>
    <w:rsid w:val="002F15A4"/>
    <w:rsid w:val="002F1D09"/>
    <w:rsid w:val="002F2FF3"/>
    <w:rsid w:val="002F3136"/>
    <w:rsid w:val="002F35B1"/>
    <w:rsid w:val="002F3BDA"/>
    <w:rsid w:val="002F62F3"/>
    <w:rsid w:val="002F73CD"/>
    <w:rsid w:val="002F7FB0"/>
    <w:rsid w:val="00300D6B"/>
    <w:rsid w:val="00300DBE"/>
    <w:rsid w:val="003015B5"/>
    <w:rsid w:val="00301655"/>
    <w:rsid w:val="003018C2"/>
    <w:rsid w:val="003036A0"/>
    <w:rsid w:val="00303A96"/>
    <w:rsid w:val="00304EA0"/>
    <w:rsid w:val="003050BA"/>
    <w:rsid w:val="00305830"/>
    <w:rsid w:val="0030595C"/>
    <w:rsid w:val="003074F2"/>
    <w:rsid w:val="00307D50"/>
    <w:rsid w:val="0031055D"/>
    <w:rsid w:val="003115E0"/>
    <w:rsid w:val="00311653"/>
    <w:rsid w:val="003136BF"/>
    <w:rsid w:val="00313846"/>
    <w:rsid w:val="00314928"/>
    <w:rsid w:val="00314FF8"/>
    <w:rsid w:val="0031695D"/>
    <w:rsid w:val="00316AC6"/>
    <w:rsid w:val="00316C28"/>
    <w:rsid w:val="00317091"/>
    <w:rsid w:val="003207E8"/>
    <w:rsid w:val="00320CFB"/>
    <w:rsid w:val="00321C19"/>
    <w:rsid w:val="00321D42"/>
    <w:rsid w:val="00321F2B"/>
    <w:rsid w:val="003236D0"/>
    <w:rsid w:val="003248B0"/>
    <w:rsid w:val="0032568D"/>
    <w:rsid w:val="00325CF4"/>
    <w:rsid w:val="003260E9"/>
    <w:rsid w:val="00326D45"/>
    <w:rsid w:val="003272D1"/>
    <w:rsid w:val="00327811"/>
    <w:rsid w:val="00330D99"/>
    <w:rsid w:val="00331522"/>
    <w:rsid w:val="003317D0"/>
    <w:rsid w:val="00331BED"/>
    <w:rsid w:val="00331DB5"/>
    <w:rsid w:val="0033203F"/>
    <w:rsid w:val="00332F8B"/>
    <w:rsid w:val="00333369"/>
    <w:rsid w:val="0033350C"/>
    <w:rsid w:val="003338D3"/>
    <w:rsid w:val="00334B18"/>
    <w:rsid w:val="003352DA"/>
    <w:rsid w:val="00335695"/>
    <w:rsid w:val="00335AC6"/>
    <w:rsid w:val="003364AB"/>
    <w:rsid w:val="00336591"/>
    <w:rsid w:val="00336CE9"/>
    <w:rsid w:val="00336DB0"/>
    <w:rsid w:val="0033722A"/>
    <w:rsid w:val="00337AEA"/>
    <w:rsid w:val="0034279F"/>
    <w:rsid w:val="00342BB1"/>
    <w:rsid w:val="00343059"/>
    <w:rsid w:val="00344079"/>
    <w:rsid w:val="0034430B"/>
    <w:rsid w:val="00344DC9"/>
    <w:rsid w:val="00344F6A"/>
    <w:rsid w:val="0034543C"/>
    <w:rsid w:val="00346D84"/>
    <w:rsid w:val="00346E3B"/>
    <w:rsid w:val="00347A83"/>
    <w:rsid w:val="00347E4D"/>
    <w:rsid w:val="00350518"/>
    <w:rsid w:val="00350CAC"/>
    <w:rsid w:val="00351963"/>
    <w:rsid w:val="00351C19"/>
    <w:rsid w:val="00352FD5"/>
    <w:rsid w:val="00353444"/>
    <w:rsid w:val="0035378D"/>
    <w:rsid w:val="003544F2"/>
    <w:rsid w:val="00354E47"/>
    <w:rsid w:val="00355D3A"/>
    <w:rsid w:val="00355D6E"/>
    <w:rsid w:val="00356700"/>
    <w:rsid w:val="003576E7"/>
    <w:rsid w:val="00357C56"/>
    <w:rsid w:val="00360015"/>
    <w:rsid w:val="00360339"/>
    <w:rsid w:val="003621BA"/>
    <w:rsid w:val="00362962"/>
    <w:rsid w:val="00362F08"/>
    <w:rsid w:val="00363158"/>
    <w:rsid w:val="003646F4"/>
    <w:rsid w:val="0036611D"/>
    <w:rsid w:val="00367142"/>
    <w:rsid w:val="00367A3E"/>
    <w:rsid w:val="00367A8A"/>
    <w:rsid w:val="00370443"/>
    <w:rsid w:val="003711D4"/>
    <w:rsid w:val="00373570"/>
    <w:rsid w:val="003739EA"/>
    <w:rsid w:val="00373A11"/>
    <w:rsid w:val="00374ACC"/>
    <w:rsid w:val="00374CC8"/>
    <w:rsid w:val="0037642C"/>
    <w:rsid w:val="003823FF"/>
    <w:rsid w:val="00382DFA"/>
    <w:rsid w:val="00383D31"/>
    <w:rsid w:val="00384982"/>
    <w:rsid w:val="003860E1"/>
    <w:rsid w:val="0038660D"/>
    <w:rsid w:val="00386ACB"/>
    <w:rsid w:val="00386C8D"/>
    <w:rsid w:val="00387A31"/>
    <w:rsid w:val="00390304"/>
    <w:rsid w:val="003915D7"/>
    <w:rsid w:val="0039278F"/>
    <w:rsid w:val="003938F1"/>
    <w:rsid w:val="003939CD"/>
    <w:rsid w:val="00394DC0"/>
    <w:rsid w:val="00397C2C"/>
    <w:rsid w:val="003A1503"/>
    <w:rsid w:val="003A1EB5"/>
    <w:rsid w:val="003A258B"/>
    <w:rsid w:val="003A3A9E"/>
    <w:rsid w:val="003A3C37"/>
    <w:rsid w:val="003A46ED"/>
    <w:rsid w:val="003A49E4"/>
    <w:rsid w:val="003A6C26"/>
    <w:rsid w:val="003A6DBA"/>
    <w:rsid w:val="003A7A00"/>
    <w:rsid w:val="003B00A0"/>
    <w:rsid w:val="003B0D94"/>
    <w:rsid w:val="003B1A7D"/>
    <w:rsid w:val="003B257F"/>
    <w:rsid w:val="003B26B0"/>
    <w:rsid w:val="003B3F76"/>
    <w:rsid w:val="003B4491"/>
    <w:rsid w:val="003B48E2"/>
    <w:rsid w:val="003B55F7"/>
    <w:rsid w:val="003B5EA4"/>
    <w:rsid w:val="003B6235"/>
    <w:rsid w:val="003B6B00"/>
    <w:rsid w:val="003B774B"/>
    <w:rsid w:val="003C0082"/>
    <w:rsid w:val="003C06CF"/>
    <w:rsid w:val="003C0FAB"/>
    <w:rsid w:val="003C301D"/>
    <w:rsid w:val="003C4B7A"/>
    <w:rsid w:val="003C5321"/>
    <w:rsid w:val="003C6198"/>
    <w:rsid w:val="003C6E15"/>
    <w:rsid w:val="003C7C5F"/>
    <w:rsid w:val="003D016D"/>
    <w:rsid w:val="003D1942"/>
    <w:rsid w:val="003D1D76"/>
    <w:rsid w:val="003D1EC4"/>
    <w:rsid w:val="003D22F8"/>
    <w:rsid w:val="003D2321"/>
    <w:rsid w:val="003D3E04"/>
    <w:rsid w:val="003D402E"/>
    <w:rsid w:val="003D42A5"/>
    <w:rsid w:val="003D449E"/>
    <w:rsid w:val="003D4809"/>
    <w:rsid w:val="003D4ED4"/>
    <w:rsid w:val="003D5031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228A"/>
    <w:rsid w:val="003E2CF4"/>
    <w:rsid w:val="003E347D"/>
    <w:rsid w:val="003E3521"/>
    <w:rsid w:val="003E396C"/>
    <w:rsid w:val="003E436D"/>
    <w:rsid w:val="003E4BEA"/>
    <w:rsid w:val="003E4DFB"/>
    <w:rsid w:val="003E5898"/>
    <w:rsid w:val="003E5C35"/>
    <w:rsid w:val="003E6116"/>
    <w:rsid w:val="003E69E5"/>
    <w:rsid w:val="003E6D24"/>
    <w:rsid w:val="003E7291"/>
    <w:rsid w:val="003E7327"/>
    <w:rsid w:val="003E790E"/>
    <w:rsid w:val="003F4375"/>
    <w:rsid w:val="003F43C3"/>
    <w:rsid w:val="003F4412"/>
    <w:rsid w:val="003F4B95"/>
    <w:rsid w:val="003F4E31"/>
    <w:rsid w:val="003F4EDB"/>
    <w:rsid w:val="003F5CFC"/>
    <w:rsid w:val="003F7DD9"/>
    <w:rsid w:val="0040035B"/>
    <w:rsid w:val="00400E9C"/>
    <w:rsid w:val="00401323"/>
    <w:rsid w:val="004015A6"/>
    <w:rsid w:val="00402848"/>
    <w:rsid w:val="0040372C"/>
    <w:rsid w:val="00405891"/>
    <w:rsid w:val="00406733"/>
    <w:rsid w:val="004074C6"/>
    <w:rsid w:val="004104B3"/>
    <w:rsid w:val="00410D13"/>
    <w:rsid w:val="00411A09"/>
    <w:rsid w:val="00413538"/>
    <w:rsid w:val="00413D54"/>
    <w:rsid w:val="00413F87"/>
    <w:rsid w:val="0041489B"/>
    <w:rsid w:val="00414BAB"/>
    <w:rsid w:val="00414BEB"/>
    <w:rsid w:val="004151DF"/>
    <w:rsid w:val="00415FEB"/>
    <w:rsid w:val="004167CD"/>
    <w:rsid w:val="00416E1D"/>
    <w:rsid w:val="00417A56"/>
    <w:rsid w:val="00417B9E"/>
    <w:rsid w:val="00420467"/>
    <w:rsid w:val="004206FE"/>
    <w:rsid w:val="0042077B"/>
    <w:rsid w:val="004212C5"/>
    <w:rsid w:val="00422206"/>
    <w:rsid w:val="004238CC"/>
    <w:rsid w:val="00424639"/>
    <w:rsid w:val="00425631"/>
    <w:rsid w:val="00425B91"/>
    <w:rsid w:val="00426315"/>
    <w:rsid w:val="00426AFA"/>
    <w:rsid w:val="00427D4F"/>
    <w:rsid w:val="0043016B"/>
    <w:rsid w:val="00431367"/>
    <w:rsid w:val="00431CF4"/>
    <w:rsid w:val="0043313B"/>
    <w:rsid w:val="0043352F"/>
    <w:rsid w:val="00433BC8"/>
    <w:rsid w:val="00433DF9"/>
    <w:rsid w:val="00434881"/>
    <w:rsid w:val="00435FF0"/>
    <w:rsid w:val="00436713"/>
    <w:rsid w:val="00436B1B"/>
    <w:rsid w:val="00436C87"/>
    <w:rsid w:val="004374B8"/>
    <w:rsid w:val="00437F2A"/>
    <w:rsid w:val="00440382"/>
    <w:rsid w:val="00440C7F"/>
    <w:rsid w:val="00440C99"/>
    <w:rsid w:val="00440F32"/>
    <w:rsid w:val="00441258"/>
    <w:rsid w:val="00441398"/>
    <w:rsid w:val="00441E23"/>
    <w:rsid w:val="00444BBC"/>
    <w:rsid w:val="00445BBD"/>
    <w:rsid w:val="00450914"/>
    <w:rsid w:val="004511F6"/>
    <w:rsid w:val="0045336E"/>
    <w:rsid w:val="004548AE"/>
    <w:rsid w:val="004551E6"/>
    <w:rsid w:val="004573F3"/>
    <w:rsid w:val="00460450"/>
    <w:rsid w:val="0046068D"/>
    <w:rsid w:val="00460B99"/>
    <w:rsid w:val="004610BD"/>
    <w:rsid w:val="00461FE5"/>
    <w:rsid w:val="00462C3E"/>
    <w:rsid w:val="0046304E"/>
    <w:rsid w:val="00463304"/>
    <w:rsid w:val="004637A0"/>
    <w:rsid w:val="004641C6"/>
    <w:rsid w:val="00464913"/>
    <w:rsid w:val="004659C1"/>
    <w:rsid w:val="00465A47"/>
    <w:rsid w:val="00467E22"/>
    <w:rsid w:val="00470177"/>
    <w:rsid w:val="004715AA"/>
    <w:rsid w:val="004717A6"/>
    <w:rsid w:val="00471AB9"/>
    <w:rsid w:val="00472A57"/>
    <w:rsid w:val="004759C3"/>
    <w:rsid w:val="00476A8E"/>
    <w:rsid w:val="00480146"/>
    <w:rsid w:val="004807CE"/>
    <w:rsid w:val="00480E26"/>
    <w:rsid w:val="0048156D"/>
    <w:rsid w:val="00481580"/>
    <w:rsid w:val="00482EBA"/>
    <w:rsid w:val="00483FE4"/>
    <w:rsid w:val="004846D8"/>
    <w:rsid w:val="00485182"/>
    <w:rsid w:val="00485AA4"/>
    <w:rsid w:val="00486D44"/>
    <w:rsid w:val="00487C56"/>
    <w:rsid w:val="00487FEA"/>
    <w:rsid w:val="00490899"/>
    <w:rsid w:val="00491301"/>
    <w:rsid w:val="00491C85"/>
    <w:rsid w:val="00491E3B"/>
    <w:rsid w:val="00491FBB"/>
    <w:rsid w:val="004921BA"/>
    <w:rsid w:val="004924D7"/>
    <w:rsid w:val="00492F54"/>
    <w:rsid w:val="004934B7"/>
    <w:rsid w:val="00493A2B"/>
    <w:rsid w:val="00494B90"/>
    <w:rsid w:val="00494E80"/>
    <w:rsid w:val="00495633"/>
    <w:rsid w:val="00496297"/>
    <w:rsid w:val="00496FBB"/>
    <w:rsid w:val="00496FFD"/>
    <w:rsid w:val="004977A4"/>
    <w:rsid w:val="004A0D2D"/>
    <w:rsid w:val="004A0EA2"/>
    <w:rsid w:val="004A37EE"/>
    <w:rsid w:val="004A3E7E"/>
    <w:rsid w:val="004A4D09"/>
    <w:rsid w:val="004A57AA"/>
    <w:rsid w:val="004A6186"/>
    <w:rsid w:val="004A625F"/>
    <w:rsid w:val="004A6B13"/>
    <w:rsid w:val="004B0633"/>
    <w:rsid w:val="004B07CC"/>
    <w:rsid w:val="004B0FFD"/>
    <w:rsid w:val="004B1618"/>
    <w:rsid w:val="004B2066"/>
    <w:rsid w:val="004B318E"/>
    <w:rsid w:val="004B32D5"/>
    <w:rsid w:val="004B333D"/>
    <w:rsid w:val="004B4057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1F6B"/>
    <w:rsid w:val="004C21DA"/>
    <w:rsid w:val="004C2FCF"/>
    <w:rsid w:val="004C32B2"/>
    <w:rsid w:val="004C35DE"/>
    <w:rsid w:val="004C4093"/>
    <w:rsid w:val="004C4543"/>
    <w:rsid w:val="004C4679"/>
    <w:rsid w:val="004C47E7"/>
    <w:rsid w:val="004C4DDC"/>
    <w:rsid w:val="004C5225"/>
    <w:rsid w:val="004C5BA4"/>
    <w:rsid w:val="004C6A62"/>
    <w:rsid w:val="004C741E"/>
    <w:rsid w:val="004D0190"/>
    <w:rsid w:val="004D0419"/>
    <w:rsid w:val="004D0475"/>
    <w:rsid w:val="004D0843"/>
    <w:rsid w:val="004D2789"/>
    <w:rsid w:val="004D3569"/>
    <w:rsid w:val="004D38AD"/>
    <w:rsid w:val="004D3B41"/>
    <w:rsid w:val="004D56E3"/>
    <w:rsid w:val="004D611C"/>
    <w:rsid w:val="004D6A2F"/>
    <w:rsid w:val="004D76EE"/>
    <w:rsid w:val="004E1692"/>
    <w:rsid w:val="004E1A58"/>
    <w:rsid w:val="004E24E0"/>
    <w:rsid w:val="004E298C"/>
    <w:rsid w:val="004E38D5"/>
    <w:rsid w:val="004E3B6B"/>
    <w:rsid w:val="004E4CC6"/>
    <w:rsid w:val="004E5271"/>
    <w:rsid w:val="004E5DB3"/>
    <w:rsid w:val="004E6B3E"/>
    <w:rsid w:val="004E7769"/>
    <w:rsid w:val="004F0709"/>
    <w:rsid w:val="004F0F2A"/>
    <w:rsid w:val="004F185A"/>
    <w:rsid w:val="004F1A2F"/>
    <w:rsid w:val="004F1AD1"/>
    <w:rsid w:val="004F2046"/>
    <w:rsid w:val="004F2D8B"/>
    <w:rsid w:val="004F31B4"/>
    <w:rsid w:val="004F3DC3"/>
    <w:rsid w:val="004F3E64"/>
    <w:rsid w:val="004F4B1A"/>
    <w:rsid w:val="004F4B93"/>
    <w:rsid w:val="004F566D"/>
    <w:rsid w:val="004F5687"/>
    <w:rsid w:val="004F6211"/>
    <w:rsid w:val="004F7101"/>
    <w:rsid w:val="004F7C56"/>
    <w:rsid w:val="00500735"/>
    <w:rsid w:val="005020A2"/>
    <w:rsid w:val="005027F6"/>
    <w:rsid w:val="00502B83"/>
    <w:rsid w:val="00502C93"/>
    <w:rsid w:val="00503E6D"/>
    <w:rsid w:val="005043AB"/>
    <w:rsid w:val="00505644"/>
    <w:rsid w:val="00505C12"/>
    <w:rsid w:val="005063A7"/>
    <w:rsid w:val="00506613"/>
    <w:rsid w:val="00506913"/>
    <w:rsid w:val="005072C1"/>
    <w:rsid w:val="005106D4"/>
    <w:rsid w:val="00510B28"/>
    <w:rsid w:val="00511B60"/>
    <w:rsid w:val="00511FEF"/>
    <w:rsid w:val="005129E6"/>
    <w:rsid w:val="00512A99"/>
    <w:rsid w:val="005138DA"/>
    <w:rsid w:val="00513D1C"/>
    <w:rsid w:val="00513ED0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37EC"/>
    <w:rsid w:val="005240C2"/>
    <w:rsid w:val="005247BE"/>
    <w:rsid w:val="00525145"/>
    <w:rsid w:val="00525264"/>
    <w:rsid w:val="00525584"/>
    <w:rsid w:val="00525FF1"/>
    <w:rsid w:val="00526621"/>
    <w:rsid w:val="00526F04"/>
    <w:rsid w:val="00526FE0"/>
    <w:rsid w:val="0052737B"/>
    <w:rsid w:val="005309F5"/>
    <w:rsid w:val="00532A46"/>
    <w:rsid w:val="00532EC8"/>
    <w:rsid w:val="00533122"/>
    <w:rsid w:val="00534225"/>
    <w:rsid w:val="00535082"/>
    <w:rsid w:val="00536DF9"/>
    <w:rsid w:val="005371E0"/>
    <w:rsid w:val="00537501"/>
    <w:rsid w:val="005375A9"/>
    <w:rsid w:val="00541FF4"/>
    <w:rsid w:val="00542A04"/>
    <w:rsid w:val="00543C41"/>
    <w:rsid w:val="00543E7B"/>
    <w:rsid w:val="00543F58"/>
    <w:rsid w:val="005451D9"/>
    <w:rsid w:val="00545302"/>
    <w:rsid w:val="00547CF8"/>
    <w:rsid w:val="00547FB1"/>
    <w:rsid w:val="00550CAB"/>
    <w:rsid w:val="00551257"/>
    <w:rsid w:val="00551BA4"/>
    <w:rsid w:val="00552471"/>
    <w:rsid w:val="0055371F"/>
    <w:rsid w:val="0055535D"/>
    <w:rsid w:val="005553D6"/>
    <w:rsid w:val="00555DFA"/>
    <w:rsid w:val="005565E1"/>
    <w:rsid w:val="00556B8C"/>
    <w:rsid w:val="005577C4"/>
    <w:rsid w:val="005632E3"/>
    <w:rsid w:val="00564032"/>
    <w:rsid w:val="00564410"/>
    <w:rsid w:val="005649A1"/>
    <w:rsid w:val="00564FE0"/>
    <w:rsid w:val="00565203"/>
    <w:rsid w:val="00565EB2"/>
    <w:rsid w:val="005664FC"/>
    <w:rsid w:val="00566CF7"/>
    <w:rsid w:val="005671C1"/>
    <w:rsid w:val="00567373"/>
    <w:rsid w:val="00567630"/>
    <w:rsid w:val="00567B8B"/>
    <w:rsid w:val="00570966"/>
    <w:rsid w:val="0057168B"/>
    <w:rsid w:val="00571AA3"/>
    <w:rsid w:val="00571C68"/>
    <w:rsid w:val="0057378B"/>
    <w:rsid w:val="00573A16"/>
    <w:rsid w:val="00576677"/>
    <w:rsid w:val="00577345"/>
    <w:rsid w:val="00577B39"/>
    <w:rsid w:val="00577BBF"/>
    <w:rsid w:val="00577D97"/>
    <w:rsid w:val="00580404"/>
    <w:rsid w:val="00580DC0"/>
    <w:rsid w:val="0058105B"/>
    <w:rsid w:val="00582498"/>
    <w:rsid w:val="00582D2B"/>
    <w:rsid w:val="00583B9A"/>
    <w:rsid w:val="00586D17"/>
    <w:rsid w:val="00590136"/>
    <w:rsid w:val="00591B3B"/>
    <w:rsid w:val="005928D9"/>
    <w:rsid w:val="00592BE1"/>
    <w:rsid w:val="00594F2D"/>
    <w:rsid w:val="0059582F"/>
    <w:rsid w:val="00595E75"/>
    <w:rsid w:val="00595E8E"/>
    <w:rsid w:val="00596339"/>
    <w:rsid w:val="00596A2E"/>
    <w:rsid w:val="00596EAD"/>
    <w:rsid w:val="005A03BF"/>
    <w:rsid w:val="005A1059"/>
    <w:rsid w:val="005A3F0B"/>
    <w:rsid w:val="005A52E8"/>
    <w:rsid w:val="005A6F57"/>
    <w:rsid w:val="005B0DF7"/>
    <w:rsid w:val="005B0E7B"/>
    <w:rsid w:val="005B109A"/>
    <w:rsid w:val="005B2597"/>
    <w:rsid w:val="005B3315"/>
    <w:rsid w:val="005B5A77"/>
    <w:rsid w:val="005B69F9"/>
    <w:rsid w:val="005C0A04"/>
    <w:rsid w:val="005C0BEF"/>
    <w:rsid w:val="005C1749"/>
    <w:rsid w:val="005C3AE3"/>
    <w:rsid w:val="005C3F61"/>
    <w:rsid w:val="005C404C"/>
    <w:rsid w:val="005C40A5"/>
    <w:rsid w:val="005C414C"/>
    <w:rsid w:val="005C5C08"/>
    <w:rsid w:val="005C7010"/>
    <w:rsid w:val="005C72B6"/>
    <w:rsid w:val="005C7AEC"/>
    <w:rsid w:val="005C7E50"/>
    <w:rsid w:val="005D1115"/>
    <w:rsid w:val="005D1EF6"/>
    <w:rsid w:val="005D35E5"/>
    <w:rsid w:val="005D3708"/>
    <w:rsid w:val="005D58BB"/>
    <w:rsid w:val="005D6F2E"/>
    <w:rsid w:val="005D7BB6"/>
    <w:rsid w:val="005E0023"/>
    <w:rsid w:val="005E0A8E"/>
    <w:rsid w:val="005E1575"/>
    <w:rsid w:val="005E183E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F04DD"/>
    <w:rsid w:val="005F0ADF"/>
    <w:rsid w:val="005F1239"/>
    <w:rsid w:val="005F2367"/>
    <w:rsid w:val="005F347D"/>
    <w:rsid w:val="005F360D"/>
    <w:rsid w:val="005F5B7B"/>
    <w:rsid w:val="005F63AA"/>
    <w:rsid w:val="005F63DD"/>
    <w:rsid w:val="005F64C2"/>
    <w:rsid w:val="005F68B6"/>
    <w:rsid w:val="005F7FCD"/>
    <w:rsid w:val="00600141"/>
    <w:rsid w:val="006011A6"/>
    <w:rsid w:val="00601221"/>
    <w:rsid w:val="00601A05"/>
    <w:rsid w:val="00604070"/>
    <w:rsid w:val="00604A55"/>
    <w:rsid w:val="00604FD4"/>
    <w:rsid w:val="00605896"/>
    <w:rsid w:val="00605A11"/>
    <w:rsid w:val="00605C09"/>
    <w:rsid w:val="00605D44"/>
    <w:rsid w:val="0060693B"/>
    <w:rsid w:val="00606B28"/>
    <w:rsid w:val="0060713D"/>
    <w:rsid w:val="00607B49"/>
    <w:rsid w:val="00610550"/>
    <w:rsid w:val="00610CD8"/>
    <w:rsid w:val="00611541"/>
    <w:rsid w:val="00611FAB"/>
    <w:rsid w:val="00614929"/>
    <w:rsid w:val="00614B11"/>
    <w:rsid w:val="00616320"/>
    <w:rsid w:val="00616864"/>
    <w:rsid w:val="006172D5"/>
    <w:rsid w:val="0061745A"/>
    <w:rsid w:val="00617858"/>
    <w:rsid w:val="00617BF5"/>
    <w:rsid w:val="00621289"/>
    <w:rsid w:val="0062163A"/>
    <w:rsid w:val="00622E18"/>
    <w:rsid w:val="00623DAB"/>
    <w:rsid w:val="00624294"/>
    <w:rsid w:val="00624923"/>
    <w:rsid w:val="00624C9B"/>
    <w:rsid w:val="00625596"/>
    <w:rsid w:val="0062585D"/>
    <w:rsid w:val="006263CE"/>
    <w:rsid w:val="00626553"/>
    <w:rsid w:val="00627379"/>
    <w:rsid w:val="0062777E"/>
    <w:rsid w:val="00627CC1"/>
    <w:rsid w:val="00630020"/>
    <w:rsid w:val="006304C0"/>
    <w:rsid w:val="0063079B"/>
    <w:rsid w:val="00630E87"/>
    <w:rsid w:val="0063102C"/>
    <w:rsid w:val="006310FF"/>
    <w:rsid w:val="0063118C"/>
    <w:rsid w:val="00631755"/>
    <w:rsid w:val="00631B03"/>
    <w:rsid w:val="00631BB6"/>
    <w:rsid w:val="00632044"/>
    <w:rsid w:val="00632861"/>
    <w:rsid w:val="00632AE5"/>
    <w:rsid w:val="00632F63"/>
    <w:rsid w:val="00633EE6"/>
    <w:rsid w:val="006344EC"/>
    <w:rsid w:val="00635B9A"/>
    <w:rsid w:val="00635D9D"/>
    <w:rsid w:val="00635ED7"/>
    <w:rsid w:val="00636D65"/>
    <w:rsid w:val="00637211"/>
    <w:rsid w:val="00640662"/>
    <w:rsid w:val="00640DCF"/>
    <w:rsid w:val="0064101E"/>
    <w:rsid w:val="006414FD"/>
    <w:rsid w:val="00641844"/>
    <w:rsid w:val="006422DA"/>
    <w:rsid w:val="006436FC"/>
    <w:rsid w:val="00643E07"/>
    <w:rsid w:val="00643F37"/>
    <w:rsid w:val="00644187"/>
    <w:rsid w:val="00644A9E"/>
    <w:rsid w:val="00645493"/>
    <w:rsid w:val="006455B8"/>
    <w:rsid w:val="006457FE"/>
    <w:rsid w:val="006459AF"/>
    <w:rsid w:val="00645AEB"/>
    <w:rsid w:val="00646B04"/>
    <w:rsid w:val="00646F3D"/>
    <w:rsid w:val="00647158"/>
    <w:rsid w:val="00647BAD"/>
    <w:rsid w:val="006517FD"/>
    <w:rsid w:val="00653C82"/>
    <w:rsid w:val="0065402A"/>
    <w:rsid w:val="00654AA2"/>
    <w:rsid w:val="00655AD8"/>
    <w:rsid w:val="0066015F"/>
    <w:rsid w:val="00660F15"/>
    <w:rsid w:val="006610CA"/>
    <w:rsid w:val="00661F8F"/>
    <w:rsid w:val="006620F0"/>
    <w:rsid w:val="00662335"/>
    <w:rsid w:val="00662C9C"/>
    <w:rsid w:val="00662F5E"/>
    <w:rsid w:val="0066428C"/>
    <w:rsid w:val="006643FE"/>
    <w:rsid w:val="00664650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800"/>
    <w:rsid w:val="00670B29"/>
    <w:rsid w:val="0067102B"/>
    <w:rsid w:val="00671B4B"/>
    <w:rsid w:val="0067299E"/>
    <w:rsid w:val="00674241"/>
    <w:rsid w:val="00674A8F"/>
    <w:rsid w:val="00674D35"/>
    <w:rsid w:val="00675468"/>
    <w:rsid w:val="00676B87"/>
    <w:rsid w:val="00676DEC"/>
    <w:rsid w:val="006770FC"/>
    <w:rsid w:val="00677E85"/>
    <w:rsid w:val="006812AB"/>
    <w:rsid w:val="00681546"/>
    <w:rsid w:val="00683AE1"/>
    <w:rsid w:val="0068470F"/>
    <w:rsid w:val="0068502B"/>
    <w:rsid w:val="00687D9B"/>
    <w:rsid w:val="00690FD0"/>
    <w:rsid w:val="00692BC3"/>
    <w:rsid w:val="006935CB"/>
    <w:rsid w:val="00694063"/>
    <w:rsid w:val="00695743"/>
    <w:rsid w:val="00695B8C"/>
    <w:rsid w:val="006960AC"/>
    <w:rsid w:val="00696AA1"/>
    <w:rsid w:val="006975F5"/>
    <w:rsid w:val="00697FB3"/>
    <w:rsid w:val="006A0108"/>
    <w:rsid w:val="006A022E"/>
    <w:rsid w:val="006A0296"/>
    <w:rsid w:val="006A1B7D"/>
    <w:rsid w:val="006A2969"/>
    <w:rsid w:val="006A3A00"/>
    <w:rsid w:val="006A52DB"/>
    <w:rsid w:val="006A59BD"/>
    <w:rsid w:val="006A5D3D"/>
    <w:rsid w:val="006A5E09"/>
    <w:rsid w:val="006A6C41"/>
    <w:rsid w:val="006A72FB"/>
    <w:rsid w:val="006A7B8F"/>
    <w:rsid w:val="006B0B7B"/>
    <w:rsid w:val="006B0F17"/>
    <w:rsid w:val="006B1039"/>
    <w:rsid w:val="006B1E96"/>
    <w:rsid w:val="006B3C9B"/>
    <w:rsid w:val="006B3EBA"/>
    <w:rsid w:val="006B44B0"/>
    <w:rsid w:val="006B4841"/>
    <w:rsid w:val="006B491E"/>
    <w:rsid w:val="006B551A"/>
    <w:rsid w:val="006B6C8D"/>
    <w:rsid w:val="006B7798"/>
    <w:rsid w:val="006C0A4D"/>
    <w:rsid w:val="006C0D03"/>
    <w:rsid w:val="006C12F3"/>
    <w:rsid w:val="006C1D82"/>
    <w:rsid w:val="006C2883"/>
    <w:rsid w:val="006C298A"/>
    <w:rsid w:val="006C2D2D"/>
    <w:rsid w:val="006C3300"/>
    <w:rsid w:val="006C3808"/>
    <w:rsid w:val="006C3B58"/>
    <w:rsid w:val="006C5972"/>
    <w:rsid w:val="006C5F71"/>
    <w:rsid w:val="006C5FFA"/>
    <w:rsid w:val="006C6943"/>
    <w:rsid w:val="006C6D9A"/>
    <w:rsid w:val="006C70DF"/>
    <w:rsid w:val="006D1124"/>
    <w:rsid w:val="006D2EA9"/>
    <w:rsid w:val="006D4285"/>
    <w:rsid w:val="006D55A3"/>
    <w:rsid w:val="006D5D83"/>
    <w:rsid w:val="006D652E"/>
    <w:rsid w:val="006D699B"/>
    <w:rsid w:val="006D7ABB"/>
    <w:rsid w:val="006E019A"/>
    <w:rsid w:val="006E0349"/>
    <w:rsid w:val="006E0392"/>
    <w:rsid w:val="006E10D7"/>
    <w:rsid w:val="006E16CF"/>
    <w:rsid w:val="006E289F"/>
    <w:rsid w:val="006E28C9"/>
    <w:rsid w:val="006E365D"/>
    <w:rsid w:val="006E43D2"/>
    <w:rsid w:val="006E4C23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27A"/>
    <w:rsid w:val="006F1D46"/>
    <w:rsid w:val="006F29C3"/>
    <w:rsid w:val="006F372D"/>
    <w:rsid w:val="006F39B1"/>
    <w:rsid w:val="006F4CF5"/>
    <w:rsid w:val="006F4E33"/>
    <w:rsid w:val="006F4E8B"/>
    <w:rsid w:val="006F6280"/>
    <w:rsid w:val="006F66A7"/>
    <w:rsid w:val="006F759E"/>
    <w:rsid w:val="00701FFF"/>
    <w:rsid w:val="0070559B"/>
    <w:rsid w:val="00706A4F"/>
    <w:rsid w:val="0070778D"/>
    <w:rsid w:val="00707C07"/>
    <w:rsid w:val="00710848"/>
    <w:rsid w:val="00712376"/>
    <w:rsid w:val="00712421"/>
    <w:rsid w:val="00713F70"/>
    <w:rsid w:val="0071410B"/>
    <w:rsid w:val="007148C2"/>
    <w:rsid w:val="00714F40"/>
    <w:rsid w:val="00715179"/>
    <w:rsid w:val="00715A47"/>
    <w:rsid w:val="00716183"/>
    <w:rsid w:val="0071714A"/>
    <w:rsid w:val="007173E6"/>
    <w:rsid w:val="007220E8"/>
    <w:rsid w:val="007227C0"/>
    <w:rsid w:val="007228BA"/>
    <w:rsid w:val="007234B4"/>
    <w:rsid w:val="00723CA5"/>
    <w:rsid w:val="00723E29"/>
    <w:rsid w:val="007244C9"/>
    <w:rsid w:val="00724EA6"/>
    <w:rsid w:val="00726313"/>
    <w:rsid w:val="007278BF"/>
    <w:rsid w:val="007306C8"/>
    <w:rsid w:val="007313D8"/>
    <w:rsid w:val="007316E9"/>
    <w:rsid w:val="00731BD8"/>
    <w:rsid w:val="00732F1F"/>
    <w:rsid w:val="0073388B"/>
    <w:rsid w:val="007341AD"/>
    <w:rsid w:val="00734E2E"/>
    <w:rsid w:val="007352E8"/>
    <w:rsid w:val="00735772"/>
    <w:rsid w:val="0073578B"/>
    <w:rsid w:val="00735D71"/>
    <w:rsid w:val="00735DCD"/>
    <w:rsid w:val="00736A66"/>
    <w:rsid w:val="007377E1"/>
    <w:rsid w:val="00737F71"/>
    <w:rsid w:val="0074032C"/>
    <w:rsid w:val="00740CFB"/>
    <w:rsid w:val="00741852"/>
    <w:rsid w:val="007422EC"/>
    <w:rsid w:val="00742367"/>
    <w:rsid w:val="00742A50"/>
    <w:rsid w:val="00743031"/>
    <w:rsid w:val="00744C61"/>
    <w:rsid w:val="00744CA6"/>
    <w:rsid w:val="00744D34"/>
    <w:rsid w:val="0074653F"/>
    <w:rsid w:val="00746663"/>
    <w:rsid w:val="0074677A"/>
    <w:rsid w:val="00747BB8"/>
    <w:rsid w:val="007502DD"/>
    <w:rsid w:val="00750521"/>
    <w:rsid w:val="007508E6"/>
    <w:rsid w:val="00753BBA"/>
    <w:rsid w:val="00753D5B"/>
    <w:rsid w:val="007546AD"/>
    <w:rsid w:val="007549C1"/>
    <w:rsid w:val="0075705B"/>
    <w:rsid w:val="00757870"/>
    <w:rsid w:val="00757AC0"/>
    <w:rsid w:val="00761C56"/>
    <w:rsid w:val="00763747"/>
    <w:rsid w:val="007639B1"/>
    <w:rsid w:val="00764209"/>
    <w:rsid w:val="007648D4"/>
    <w:rsid w:val="00764A6B"/>
    <w:rsid w:val="00764B53"/>
    <w:rsid w:val="00765404"/>
    <w:rsid w:val="00765F58"/>
    <w:rsid w:val="0076672E"/>
    <w:rsid w:val="00767060"/>
    <w:rsid w:val="007678DC"/>
    <w:rsid w:val="00770E34"/>
    <w:rsid w:val="007711C0"/>
    <w:rsid w:val="00775357"/>
    <w:rsid w:val="00775DB8"/>
    <w:rsid w:val="00775E22"/>
    <w:rsid w:val="007760C7"/>
    <w:rsid w:val="00777920"/>
    <w:rsid w:val="00781F50"/>
    <w:rsid w:val="00782320"/>
    <w:rsid w:val="007838CF"/>
    <w:rsid w:val="007858F2"/>
    <w:rsid w:val="0078762B"/>
    <w:rsid w:val="0079072A"/>
    <w:rsid w:val="007907A8"/>
    <w:rsid w:val="00790FE5"/>
    <w:rsid w:val="007917D3"/>
    <w:rsid w:val="0079200C"/>
    <w:rsid w:val="007926EB"/>
    <w:rsid w:val="007927F0"/>
    <w:rsid w:val="007938C2"/>
    <w:rsid w:val="00793B72"/>
    <w:rsid w:val="0079406D"/>
    <w:rsid w:val="00795299"/>
    <w:rsid w:val="007955F2"/>
    <w:rsid w:val="007968A0"/>
    <w:rsid w:val="00796CCC"/>
    <w:rsid w:val="00796DE7"/>
    <w:rsid w:val="007A0BF2"/>
    <w:rsid w:val="007A1752"/>
    <w:rsid w:val="007A17A1"/>
    <w:rsid w:val="007A1FA8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A6370"/>
    <w:rsid w:val="007B4F6E"/>
    <w:rsid w:val="007B525A"/>
    <w:rsid w:val="007B66FB"/>
    <w:rsid w:val="007B69B2"/>
    <w:rsid w:val="007B7C2E"/>
    <w:rsid w:val="007B7F8C"/>
    <w:rsid w:val="007C3D98"/>
    <w:rsid w:val="007C3E0B"/>
    <w:rsid w:val="007C4738"/>
    <w:rsid w:val="007C4F7F"/>
    <w:rsid w:val="007C5C7F"/>
    <w:rsid w:val="007C6C00"/>
    <w:rsid w:val="007C7A0C"/>
    <w:rsid w:val="007D0DE1"/>
    <w:rsid w:val="007D1B71"/>
    <w:rsid w:val="007D1C64"/>
    <w:rsid w:val="007D2179"/>
    <w:rsid w:val="007D3245"/>
    <w:rsid w:val="007D6153"/>
    <w:rsid w:val="007D6794"/>
    <w:rsid w:val="007D6E92"/>
    <w:rsid w:val="007D7026"/>
    <w:rsid w:val="007D720B"/>
    <w:rsid w:val="007D7290"/>
    <w:rsid w:val="007D7D2E"/>
    <w:rsid w:val="007E075F"/>
    <w:rsid w:val="007E0BC3"/>
    <w:rsid w:val="007E32FB"/>
    <w:rsid w:val="007E3DD5"/>
    <w:rsid w:val="007E43E2"/>
    <w:rsid w:val="007E4B7E"/>
    <w:rsid w:val="007E4C86"/>
    <w:rsid w:val="007E5A2B"/>
    <w:rsid w:val="007E5F62"/>
    <w:rsid w:val="007E6231"/>
    <w:rsid w:val="007E6B1B"/>
    <w:rsid w:val="007F0027"/>
    <w:rsid w:val="007F05C8"/>
    <w:rsid w:val="007F1072"/>
    <w:rsid w:val="007F117E"/>
    <w:rsid w:val="007F1A82"/>
    <w:rsid w:val="007F1CF0"/>
    <w:rsid w:val="007F24B9"/>
    <w:rsid w:val="007F2C3E"/>
    <w:rsid w:val="007F3932"/>
    <w:rsid w:val="007F3C8A"/>
    <w:rsid w:val="007F4C12"/>
    <w:rsid w:val="007F4F28"/>
    <w:rsid w:val="007F4F85"/>
    <w:rsid w:val="007F5BE1"/>
    <w:rsid w:val="007F5D89"/>
    <w:rsid w:val="007F71BE"/>
    <w:rsid w:val="008000EF"/>
    <w:rsid w:val="008008DF"/>
    <w:rsid w:val="008011C7"/>
    <w:rsid w:val="00801B57"/>
    <w:rsid w:val="00802077"/>
    <w:rsid w:val="00802555"/>
    <w:rsid w:val="008026E5"/>
    <w:rsid w:val="00803628"/>
    <w:rsid w:val="0080392B"/>
    <w:rsid w:val="008044F7"/>
    <w:rsid w:val="0080463E"/>
    <w:rsid w:val="00806622"/>
    <w:rsid w:val="00807188"/>
    <w:rsid w:val="00810DED"/>
    <w:rsid w:val="00811047"/>
    <w:rsid w:val="0081147E"/>
    <w:rsid w:val="00811DD7"/>
    <w:rsid w:val="00811F8B"/>
    <w:rsid w:val="0081281C"/>
    <w:rsid w:val="0081325A"/>
    <w:rsid w:val="008136C7"/>
    <w:rsid w:val="00813E6D"/>
    <w:rsid w:val="0081405E"/>
    <w:rsid w:val="00814D0E"/>
    <w:rsid w:val="008161DD"/>
    <w:rsid w:val="00816D31"/>
    <w:rsid w:val="00816D78"/>
    <w:rsid w:val="00816E0E"/>
    <w:rsid w:val="00817713"/>
    <w:rsid w:val="0081789C"/>
    <w:rsid w:val="00820012"/>
    <w:rsid w:val="00821E07"/>
    <w:rsid w:val="0082245E"/>
    <w:rsid w:val="00822F2B"/>
    <w:rsid w:val="00822FC6"/>
    <w:rsid w:val="00823122"/>
    <w:rsid w:val="00823757"/>
    <w:rsid w:val="00823CDB"/>
    <w:rsid w:val="00824B56"/>
    <w:rsid w:val="008254A9"/>
    <w:rsid w:val="00826C95"/>
    <w:rsid w:val="00831F3E"/>
    <w:rsid w:val="00832286"/>
    <w:rsid w:val="00832447"/>
    <w:rsid w:val="008338EA"/>
    <w:rsid w:val="008342AC"/>
    <w:rsid w:val="008349A6"/>
    <w:rsid w:val="00834F01"/>
    <w:rsid w:val="0083659D"/>
    <w:rsid w:val="008367FA"/>
    <w:rsid w:val="0083696A"/>
    <w:rsid w:val="00836C21"/>
    <w:rsid w:val="008370FA"/>
    <w:rsid w:val="008371AD"/>
    <w:rsid w:val="0083756A"/>
    <w:rsid w:val="008378C7"/>
    <w:rsid w:val="008379AE"/>
    <w:rsid w:val="00840432"/>
    <w:rsid w:val="008405DD"/>
    <w:rsid w:val="00840C0E"/>
    <w:rsid w:val="008411A7"/>
    <w:rsid w:val="008413C7"/>
    <w:rsid w:val="008416BC"/>
    <w:rsid w:val="00843C05"/>
    <w:rsid w:val="00844B68"/>
    <w:rsid w:val="00845FC4"/>
    <w:rsid w:val="00846234"/>
    <w:rsid w:val="008503DD"/>
    <w:rsid w:val="00850C9F"/>
    <w:rsid w:val="00851046"/>
    <w:rsid w:val="00851D83"/>
    <w:rsid w:val="00851D8B"/>
    <w:rsid w:val="00852B39"/>
    <w:rsid w:val="00853125"/>
    <w:rsid w:val="00853245"/>
    <w:rsid w:val="00853371"/>
    <w:rsid w:val="00853862"/>
    <w:rsid w:val="00853993"/>
    <w:rsid w:val="008545C6"/>
    <w:rsid w:val="008557A7"/>
    <w:rsid w:val="0085650E"/>
    <w:rsid w:val="008568CB"/>
    <w:rsid w:val="008570E3"/>
    <w:rsid w:val="00857CB0"/>
    <w:rsid w:val="00860695"/>
    <w:rsid w:val="00860F81"/>
    <w:rsid w:val="00860FA2"/>
    <w:rsid w:val="008614FA"/>
    <w:rsid w:val="00862833"/>
    <w:rsid w:val="00863668"/>
    <w:rsid w:val="0086390B"/>
    <w:rsid w:val="00863D0C"/>
    <w:rsid w:val="008643C3"/>
    <w:rsid w:val="0086503F"/>
    <w:rsid w:val="00865F6B"/>
    <w:rsid w:val="00865FFE"/>
    <w:rsid w:val="00866334"/>
    <w:rsid w:val="00866573"/>
    <w:rsid w:val="008666E2"/>
    <w:rsid w:val="00866782"/>
    <w:rsid w:val="0086776D"/>
    <w:rsid w:val="00871392"/>
    <w:rsid w:val="00873CAB"/>
    <w:rsid w:val="0087553F"/>
    <w:rsid w:val="00875752"/>
    <w:rsid w:val="008758A9"/>
    <w:rsid w:val="00875E40"/>
    <w:rsid w:val="00875EBF"/>
    <w:rsid w:val="008767F7"/>
    <w:rsid w:val="00876D4F"/>
    <w:rsid w:val="0087727D"/>
    <w:rsid w:val="0088040D"/>
    <w:rsid w:val="00880E08"/>
    <w:rsid w:val="008817F9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A24"/>
    <w:rsid w:val="00892D25"/>
    <w:rsid w:val="008930E2"/>
    <w:rsid w:val="00893441"/>
    <w:rsid w:val="0089462F"/>
    <w:rsid w:val="0089488F"/>
    <w:rsid w:val="008956BC"/>
    <w:rsid w:val="00896163"/>
    <w:rsid w:val="0089620C"/>
    <w:rsid w:val="008A0C26"/>
    <w:rsid w:val="008A14B6"/>
    <w:rsid w:val="008A3914"/>
    <w:rsid w:val="008A3A36"/>
    <w:rsid w:val="008A3C15"/>
    <w:rsid w:val="008A4809"/>
    <w:rsid w:val="008A5BE8"/>
    <w:rsid w:val="008A5C5A"/>
    <w:rsid w:val="008A71AF"/>
    <w:rsid w:val="008A78B7"/>
    <w:rsid w:val="008A7F21"/>
    <w:rsid w:val="008B0E40"/>
    <w:rsid w:val="008B2084"/>
    <w:rsid w:val="008B2211"/>
    <w:rsid w:val="008B23E3"/>
    <w:rsid w:val="008B3709"/>
    <w:rsid w:val="008B607D"/>
    <w:rsid w:val="008B70F4"/>
    <w:rsid w:val="008C1CE6"/>
    <w:rsid w:val="008C21D5"/>
    <w:rsid w:val="008C24AB"/>
    <w:rsid w:val="008C2BDA"/>
    <w:rsid w:val="008C39E3"/>
    <w:rsid w:val="008C40D9"/>
    <w:rsid w:val="008C4CCB"/>
    <w:rsid w:val="008C530D"/>
    <w:rsid w:val="008C5349"/>
    <w:rsid w:val="008D1192"/>
    <w:rsid w:val="008D1469"/>
    <w:rsid w:val="008D3809"/>
    <w:rsid w:val="008D6843"/>
    <w:rsid w:val="008D6BB3"/>
    <w:rsid w:val="008D70A2"/>
    <w:rsid w:val="008E0060"/>
    <w:rsid w:val="008E1246"/>
    <w:rsid w:val="008E124C"/>
    <w:rsid w:val="008E15D6"/>
    <w:rsid w:val="008E1698"/>
    <w:rsid w:val="008E2088"/>
    <w:rsid w:val="008E2B4F"/>
    <w:rsid w:val="008E2B5E"/>
    <w:rsid w:val="008E4614"/>
    <w:rsid w:val="008E494B"/>
    <w:rsid w:val="008E49AA"/>
    <w:rsid w:val="008E4DE8"/>
    <w:rsid w:val="008E6215"/>
    <w:rsid w:val="008E6DBA"/>
    <w:rsid w:val="008E74D4"/>
    <w:rsid w:val="008E7A11"/>
    <w:rsid w:val="008E7BD2"/>
    <w:rsid w:val="008F0047"/>
    <w:rsid w:val="008F0054"/>
    <w:rsid w:val="008F087E"/>
    <w:rsid w:val="008F0B79"/>
    <w:rsid w:val="008F150C"/>
    <w:rsid w:val="008F155F"/>
    <w:rsid w:val="008F16A9"/>
    <w:rsid w:val="008F174A"/>
    <w:rsid w:val="008F21B1"/>
    <w:rsid w:val="008F23F8"/>
    <w:rsid w:val="008F25C9"/>
    <w:rsid w:val="008F4020"/>
    <w:rsid w:val="008F4CA8"/>
    <w:rsid w:val="008F51E0"/>
    <w:rsid w:val="008F524E"/>
    <w:rsid w:val="008F5C75"/>
    <w:rsid w:val="008F5CF2"/>
    <w:rsid w:val="008F7A89"/>
    <w:rsid w:val="009007BA"/>
    <w:rsid w:val="00901943"/>
    <w:rsid w:val="00901CFD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7105"/>
    <w:rsid w:val="00910327"/>
    <w:rsid w:val="0091046A"/>
    <w:rsid w:val="00910A04"/>
    <w:rsid w:val="00910E9E"/>
    <w:rsid w:val="00912D52"/>
    <w:rsid w:val="00913575"/>
    <w:rsid w:val="009156A0"/>
    <w:rsid w:val="00915F08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3300"/>
    <w:rsid w:val="00924054"/>
    <w:rsid w:val="00924610"/>
    <w:rsid w:val="00924AE4"/>
    <w:rsid w:val="00926938"/>
    <w:rsid w:val="00927CB8"/>
    <w:rsid w:val="00931614"/>
    <w:rsid w:val="00932DEF"/>
    <w:rsid w:val="00933E12"/>
    <w:rsid w:val="00933E76"/>
    <w:rsid w:val="00933E8B"/>
    <w:rsid w:val="0093409E"/>
    <w:rsid w:val="009347FF"/>
    <w:rsid w:val="00934EDF"/>
    <w:rsid w:val="00935C3B"/>
    <w:rsid w:val="00936A1F"/>
    <w:rsid w:val="00936A22"/>
    <w:rsid w:val="0093768D"/>
    <w:rsid w:val="0094167A"/>
    <w:rsid w:val="00942448"/>
    <w:rsid w:val="00942657"/>
    <w:rsid w:val="009434E5"/>
    <w:rsid w:val="00945892"/>
    <w:rsid w:val="00945BB2"/>
    <w:rsid w:val="0094605B"/>
    <w:rsid w:val="009466FB"/>
    <w:rsid w:val="00946F00"/>
    <w:rsid w:val="009472AE"/>
    <w:rsid w:val="00950FE5"/>
    <w:rsid w:val="0095187E"/>
    <w:rsid w:val="00952A19"/>
    <w:rsid w:val="00952CDF"/>
    <w:rsid w:val="00953317"/>
    <w:rsid w:val="00954157"/>
    <w:rsid w:val="00954494"/>
    <w:rsid w:val="00954FF5"/>
    <w:rsid w:val="0095655E"/>
    <w:rsid w:val="00957684"/>
    <w:rsid w:val="009603B4"/>
    <w:rsid w:val="00960D49"/>
    <w:rsid w:val="00961E75"/>
    <w:rsid w:val="00962D65"/>
    <w:rsid w:val="00962D74"/>
    <w:rsid w:val="00964214"/>
    <w:rsid w:val="0096527F"/>
    <w:rsid w:val="009653C7"/>
    <w:rsid w:val="009654EF"/>
    <w:rsid w:val="00966B72"/>
    <w:rsid w:val="0096711D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F8D"/>
    <w:rsid w:val="00981745"/>
    <w:rsid w:val="00982A46"/>
    <w:rsid w:val="00984E2E"/>
    <w:rsid w:val="00986328"/>
    <w:rsid w:val="009864B6"/>
    <w:rsid w:val="00986D50"/>
    <w:rsid w:val="0098758C"/>
    <w:rsid w:val="00987C25"/>
    <w:rsid w:val="009908BD"/>
    <w:rsid w:val="00991DFF"/>
    <w:rsid w:val="00993114"/>
    <w:rsid w:val="00995538"/>
    <w:rsid w:val="009958CF"/>
    <w:rsid w:val="0099743A"/>
    <w:rsid w:val="009974F2"/>
    <w:rsid w:val="009A1FB9"/>
    <w:rsid w:val="009A21C8"/>
    <w:rsid w:val="009A36FC"/>
    <w:rsid w:val="009A51E7"/>
    <w:rsid w:val="009A583F"/>
    <w:rsid w:val="009A598E"/>
    <w:rsid w:val="009A5CA6"/>
    <w:rsid w:val="009A5D5E"/>
    <w:rsid w:val="009A6008"/>
    <w:rsid w:val="009A692B"/>
    <w:rsid w:val="009A6C5C"/>
    <w:rsid w:val="009A76E1"/>
    <w:rsid w:val="009B033B"/>
    <w:rsid w:val="009B1906"/>
    <w:rsid w:val="009B1A42"/>
    <w:rsid w:val="009B31BA"/>
    <w:rsid w:val="009B3891"/>
    <w:rsid w:val="009B4542"/>
    <w:rsid w:val="009B4D5B"/>
    <w:rsid w:val="009B5227"/>
    <w:rsid w:val="009B550C"/>
    <w:rsid w:val="009B5B5B"/>
    <w:rsid w:val="009B6435"/>
    <w:rsid w:val="009B6FFD"/>
    <w:rsid w:val="009C0A67"/>
    <w:rsid w:val="009C0ED6"/>
    <w:rsid w:val="009C1B8F"/>
    <w:rsid w:val="009C1F1F"/>
    <w:rsid w:val="009C2711"/>
    <w:rsid w:val="009C3A2F"/>
    <w:rsid w:val="009C3C77"/>
    <w:rsid w:val="009C5A4E"/>
    <w:rsid w:val="009C5EBE"/>
    <w:rsid w:val="009C6AA9"/>
    <w:rsid w:val="009C6B91"/>
    <w:rsid w:val="009D22A3"/>
    <w:rsid w:val="009D2938"/>
    <w:rsid w:val="009D3D9A"/>
    <w:rsid w:val="009D4719"/>
    <w:rsid w:val="009D4789"/>
    <w:rsid w:val="009D4995"/>
    <w:rsid w:val="009D4EA7"/>
    <w:rsid w:val="009D52AD"/>
    <w:rsid w:val="009D628C"/>
    <w:rsid w:val="009D72F9"/>
    <w:rsid w:val="009D74C4"/>
    <w:rsid w:val="009D79F0"/>
    <w:rsid w:val="009E0509"/>
    <w:rsid w:val="009E0858"/>
    <w:rsid w:val="009E24F0"/>
    <w:rsid w:val="009E3D85"/>
    <w:rsid w:val="009E3FA7"/>
    <w:rsid w:val="009E4306"/>
    <w:rsid w:val="009E4517"/>
    <w:rsid w:val="009E6295"/>
    <w:rsid w:val="009E6501"/>
    <w:rsid w:val="009E67DC"/>
    <w:rsid w:val="009F1008"/>
    <w:rsid w:val="009F101B"/>
    <w:rsid w:val="009F10EF"/>
    <w:rsid w:val="009F21CB"/>
    <w:rsid w:val="009F3223"/>
    <w:rsid w:val="009F34E9"/>
    <w:rsid w:val="009F358D"/>
    <w:rsid w:val="009F68CC"/>
    <w:rsid w:val="009F7415"/>
    <w:rsid w:val="00A046EA"/>
    <w:rsid w:val="00A047D9"/>
    <w:rsid w:val="00A04D62"/>
    <w:rsid w:val="00A061B5"/>
    <w:rsid w:val="00A065D1"/>
    <w:rsid w:val="00A0690A"/>
    <w:rsid w:val="00A06BBF"/>
    <w:rsid w:val="00A06D05"/>
    <w:rsid w:val="00A1197F"/>
    <w:rsid w:val="00A1347E"/>
    <w:rsid w:val="00A1361D"/>
    <w:rsid w:val="00A13842"/>
    <w:rsid w:val="00A14CFB"/>
    <w:rsid w:val="00A1543A"/>
    <w:rsid w:val="00A15B8B"/>
    <w:rsid w:val="00A15FBB"/>
    <w:rsid w:val="00A17482"/>
    <w:rsid w:val="00A17B7F"/>
    <w:rsid w:val="00A22479"/>
    <w:rsid w:val="00A22AE5"/>
    <w:rsid w:val="00A23641"/>
    <w:rsid w:val="00A24658"/>
    <w:rsid w:val="00A24CF6"/>
    <w:rsid w:val="00A25337"/>
    <w:rsid w:val="00A2568D"/>
    <w:rsid w:val="00A25912"/>
    <w:rsid w:val="00A26827"/>
    <w:rsid w:val="00A26F8E"/>
    <w:rsid w:val="00A27C8A"/>
    <w:rsid w:val="00A30268"/>
    <w:rsid w:val="00A31866"/>
    <w:rsid w:val="00A32628"/>
    <w:rsid w:val="00A34239"/>
    <w:rsid w:val="00A4027C"/>
    <w:rsid w:val="00A40F76"/>
    <w:rsid w:val="00A41690"/>
    <w:rsid w:val="00A4301A"/>
    <w:rsid w:val="00A43428"/>
    <w:rsid w:val="00A439D1"/>
    <w:rsid w:val="00A441ED"/>
    <w:rsid w:val="00A45E9A"/>
    <w:rsid w:val="00A46AEB"/>
    <w:rsid w:val="00A47851"/>
    <w:rsid w:val="00A50150"/>
    <w:rsid w:val="00A50F9E"/>
    <w:rsid w:val="00A51369"/>
    <w:rsid w:val="00A5160F"/>
    <w:rsid w:val="00A5291E"/>
    <w:rsid w:val="00A52C4A"/>
    <w:rsid w:val="00A54565"/>
    <w:rsid w:val="00A5504A"/>
    <w:rsid w:val="00A55A8B"/>
    <w:rsid w:val="00A56685"/>
    <w:rsid w:val="00A6043C"/>
    <w:rsid w:val="00A617AD"/>
    <w:rsid w:val="00A619D9"/>
    <w:rsid w:val="00A62BB0"/>
    <w:rsid w:val="00A647A3"/>
    <w:rsid w:val="00A656E2"/>
    <w:rsid w:val="00A65F6A"/>
    <w:rsid w:val="00A66291"/>
    <w:rsid w:val="00A66B85"/>
    <w:rsid w:val="00A70700"/>
    <w:rsid w:val="00A70AEE"/>
    <w:rsid w:val="00A71453"/>
    <w:rsid w:val="00A71842"/>
    <w:rsid w:val="00A71B0C"/>
    <w:rsid w:val="00A74114"/>
    <w:rsid w:val="00A75ACA"/>
    <w:rsid w:val="00A75BEA"/>
    <w:rsid w:val="00A77386"/>
    <w:rsid w:val="00A77C1D"/>
    <w:rsid w:val="00A80995"/>
    <w:rsid w:val="00A81375"/>
    <w:rsid w:val="00A8245F"/>
    <w:rsid w:val="00A82B44"/>
    <w:rsid w:val="00A836D5"/>
    <w:rsid w:val="00A847F8"/>
    <w:rsid w:val="00A852F2"/>
    <w:rsid w:val="00A868BB"/>
    <w:rsid w:val="00A871A1"/>
    <w:rsid w:val="00A878DD"/>
    <w:rsid w:val="00A87FEC"/>
    <w:rsid w:val="00A91466"/>
    <w:rsid w:val="00A92A74"/>
    <w:rsid w:val="00A92F5F"/>
    <w:rsid w:val="00A93577"/>
    <w:rsid w:val="00A93D10"/>
    <w:rsid w:val="00A94544"/>
    <w:rsid w:val="00A94FFD"/>
    <w:rsid w:val="00A95059"/>
    <w:rsid w:val="00A96B6C"/>
    <w:rsid w:val="00A970E6"/>
    <w:rsid w:val="00A9740D"/>
    <w:rsid w:val="00AA024D"/>
    <w:rsid w:val="00AA0868"/>
    <w:rsid w:val="00AA117F"/>
    <w:rsid w:val="00AA1E9F"/>
    <w:rsid w:val="00AA2440"/>
    <w:rsid w:val="00AA3287"/>
    <w:rsid w:val="00AA389F"/>
    <w:rsid w:val="00AA45EB"/>
    <w:rsid w:val="00AA4D84"/>
    <w:rsid w:val="00AA5202"/>
    <w:rsid w:val="00AA5450"/>
    <w:rsid w:val="00AA58BC"/>
    <w:rsid w:val="00AA63A9"/>
    <w:rsid w:val="00AA6A4E"/>
    <w:rsid w:val="00AA6C91"/>
    <w:rsid w:val="00AA7136"/>
    <w:rsid w:val="00AB0898"/>
    <w:rsid w:val="00AB17B0"/>
    <w:rsid w:val="00AB1A1E"/>
    <w:rsid w:val="00AB1B1A"/>
    <w:rsid w:val="00AB2549"/>
    <w:rsid w:val="00AB2965"/>
    <w:rsid w:val="00AB51F1"/>
    <w:rsid w:val="00AB55F4"/>
    <w:rsid w:val="00AB5FC2"/>
    <w:rsid w:val="00AB619A"/>
    <w:rsid w:val="00AB66E0"/>
    <w:rsid w:val="00AB6F24"/>
    <w:rsid w:val="00AB70B6"/>
    <w:rsid w:val="00AC2C2D"/>
    <w:rsid w:val="00AC2D51"/>
    <w:rsid w:val="00AC35B8"/>
    <w:rsid w:val="00AC518C"/>
    <w:rsid w:val="00AC5537"/>
    <w:rsid w:val="00AC573F"/>
    <w:rsid w:val="00AC6B00"/>
    <w:rsid w:val="00AC70F8"/>
    <w:rsid w:val="00AC71A8"/>
    <w:rsid w:val="00AC74D5"/>
    <w:rsid w:val="00AC7DA9"/>
    <w:rsid w:val="00AD1BA6"/>
    <w:rsid w:val="00AD2826"/>
    <w:rsid w:val="00AD2B8F"/>
    <w:rsid w:val="00AD42D4"/>
    <w:rsid w:val="00AD4455"/>
    <w:rsid w:val="00AD46D9"/>
    <w:rsid w:val="00AD47E1"/>
    <w:rsid w:val="00AD4BC7"/>
    <w:rsid w:val="00AD4E04"/>
    <w:rsid w:val="00AD530C"/>
    <w:rsid w:val="00AD5931"/>
    <w:rsid w:val="00AD708D"/>
    <w:rsid w:val="00AD716A"/>
    <w:rsid w:val="00AD732F"/>
    <w:rsid w:val="00AD782A"/>
    <w:rsid w:val="00AD7BAB"/>
    <w:rsid w:val="00AD7CCE"/>
    <w:rsid w:val="00AE07A1"/>
    <w:rsid w:val="00AE1E01"/>
    <w:rsid w:val="00AE2267"/>
    <w:rsid w:val="00AE24ED"/>
    <w:rsid w:val="00AE36EF"/>
    <w:rsid w:val="00AE3E59"/>
    <w:rsid w:val="00AE473B"/>
    <w:rsid w:val="00AE528B"/>
    <w:rsid w:val="00AF04C0"/>
    <w:rsid w:val="00AF0606"/>
    <w:rsid w:val="00AF15FD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8E"/>
    <w:rsid w:val="00AF5872"/>
    <w:rsid w:val="00AF7457"/>
    <w:rsid w:val="00B003BF"/>
    <w:rsid w:val="00B008A8"/>
    <w:rsid w:val="00B011E6"/>
    <w:rsid w:val="00B01815"/>
    <w:rsid w:val="00B027CA"/>
    <w:rsid w:val="00B03070"/>
    <w:rsid w:val="00B04684"/>
    <w:rsid w:val="00B047B0"/>
    <w:rsid w:val="00B051EB"/>
    <w:rsid w:val="00B06A4E"/>
    <w:rsid w:val="00B06F3F"/>
    <w:rsid w:val="00B07B32"/>
    <w:rsid w:val="00B07BE4"/>
    <w:rsid w:val="00B1195F"/>
    <w:rsid w:val="00B12491"/>
    <w:rsid w:val="00B125FB"/>
    <w:rsid w:val="00B12A83"/>
    <w:rsid w:val="00B13D5B"/>
    <w:rsid w:val="00B146F5"/>
    <w:rsid w:val="00B16DDA"/>
    <w:rsid w:val="00B16E27"/>
    <w:rsid w:val="00B171AC"/>
    <w:rsid w:val="00B176BB"/>
    <w:rsid w:val="00B17939"/>
    <w:rsid w:val="00B17C48"/>
    <w:rsid w:val="00B211E8"/>
    <w:rsid w:val="00B21D13"/>
    <w:rsid w:val="00B2241D"/>
    <w:rsid w:val="00B233F3"/>
    <w:rsid w:val="00B23FA8"/>
    <w:rsid w:val="00B24607"/>
    <w:rsid w:val="00B24F9B"/>
    <w:rsid w:val="00B25690"/>
    <w:rsid w:val="00B30064"/>
    <w:rsid w:val="00B30F75"/>
    <w:rsid w:val="00B310B9"/>
    <w:rsid w:val="00B32246"/>
    <w:rsid w:val="00B32363"/>
    <w:rsid w:val="00B32D4E"/>
    <w:rsid w:val="00B32DB7"/>
    <w:rsid w:val="00B34521"/>
    <w:rsid w:val="00B37C76"/>
    <w:rsid w:val="00B37E5C"/>
    <w:rsid w:val="00B403C5"/>
    <w:rsid w:val="00B414FD"/>
    <w:rsid w:val="00B41A34"/>
    <w:rsid w:val="00B42C64"/>
    <w:rsid w:val="00B43978"/>
    <w:rsid w:val="00B44ED0"/>
    <w:rsid w:val="00B4554A"/>
    <w:rsid w:val="00B4619F"/>
    <w:rsid w:val="00B46F20"/>
    <w:rsid w:val="00B47D00"/>
    <w:rsid w:val="00B50901"/>
    <w:rsid w:val="00B5262B"/>
    <w:rsid w:val="00B52720"/>
    <w:rsid w:val="00B529B2"/>
    <w:rsid w:val="00B54A74"/>
    <w:rsid w:val="00B5514D"/>
    <w:rsid w:val="00B5544F"/>
    <w:rsid w:val="00B55D44"/>
    <w:rsid w:val="00B56216"/>
    <w:rsid w:val="00B563AF"/>
    <w:rsid w:val="00B56D01"/>
    <w:rsid w:val="00B5743D"/>
    <w:rsid w:val="00B60802"/>
    <w:rsid w:val="00B61666"/>
    <w:rsid w:val="00B62CF5"/>
    <w:rsid w:val="00B62E45"/>
    <w:rsid w:val="00B62F7E"/>
    <w:rsid w:val="00B63444"/>
    <w:rsid w:val="00B641FD"/>
    <w:rsid w:val="00B64384"/>
    <w:rsid w:val="00B64C73"/>
    <w:rsid w:val="00B65769"/>
    <w:rsid w:val="00B65B01"/>
    <w:rsid w:val="00B65D55"/>
    <w:rsid w:val="00B663E7"/>
    <w:rsid w:val="00B66B91"/>
    <w:rsid w:val="00B67135"/>
    <w:rsid w:val="00B70405"/>
    <w:rsid w:val="00B70D9A"/>
    <w:rsid w:val="00B72908"/>
    <w:rsid w:val="00B731DC"/>
    <w:rsid w:val="00B74794"/>
    <w:rsid w:val="00B74B92"/>
    <w:rsid w:val="00B74F76"/>
    <w:rsid w:val="00B7519F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8797A"/>
    <w:rsid w:val="00B90451"/>
    <w:rsid w:val="00B904E6"/>
    <w:rsid w:val="00B907D7"/>
    <w:rsid w:val="00B910A3"/>
    <w:rsid w:val="00B92385"/>
    <w:rsid w:val="00B9251D"/>
    <w:rsid w:val="00B93DEB"/>
    <w:rsid w:val="00B94951"/>
    <w:rsid w:val="00B94A2D"/>
    <w:rsid w:val="00B94A99"/>
    <w:rsid w:val="00B94BD1"/>
    <w:rsid w:val="00B94EC5"/>
    <w:rsid w:val="00B95A87"/>
    <w:rsid w:val="00B95BA5"/>
    <w:rsid w:val="00B95EF2"/>
    <w:rsid w:val="00B95F5B"/>
    <w:rsid w:val="00B96162"/>
    <w:rsid w:val="00B9673E"/>
    <w:rsid w:val="00B96900"/>
    <w:rsid w:val="00B97014"/>
    <w:rsid w:val="00B9715B"/>
    <w:rsid w:val="00BA09C9"/>
    <w:rsid w:val="00BA1869"/>
    <w:rsid w:val="00BA27C6"/>
    <w:rsid w:val="00BA2977"/>
    <w:rsid w:val="00BA33B4"/>
    <w:rsid w:val="00BA3AAF"/>
    <w:rsid w:val="00BA3FB2"/>
    <w:rsid w:val="00BA4111"/>
    <w:rsid w:val="00BA7875"/>
    <w:rsid w:val="00BA7915"/>
    <w:rsid w:val="00BB1294"/>
    <w:rsid w:val="00BB1FD1"/>
    <w:rsid w:val="00BB2918"/>
    <w:rsid w:val="00BB3FB3"/>
    <w:rsid w:val="00BB4662"/>
    <w:rsid w:val="00BB469B"/>
    <w:rsid w:val="00BB4B49"/>
    <w:rsid w:val="00BB5868"/>
    <w:rsid w:val="00BB626B"/>
    <w:rsid w:val="00BB6C48"/>
    <w:rsid w:val="00BB7329"/>
    <w:rsid w:val="00BB7660"/>
    <w:rsid w:val="00BC0E20"/>
    <w:rsid w:val="00BC20E8"/>
    <w:rsid w:val="00BC36DA"/>
    <w:rsid w:val="00BC4118"/>
    <w:rsid w:val="00BC4A55"/>
    <w:rsid w:val="00BC4FB0"/>
    <w:rsid w:val="00BC5BA0"/>
    <w:rsid w:val="00BC617F"/>
    <w:rsid w:val="00BC786D"/>
    <w:rsid w:val="00BC7EE2"/>
    <w:rsid w:val="00BD02AD"/>
    <w:rsid w:val="00BD14DE"/>
    <w:rsid w:val="00BD16B7"/>
    <w:rsid w:val="00BD2213"/>
    <w:rsid w:val="00BD2666"/>
    <w:rsid w:val="00BD29E0"/>
    <w:rsid w:val="00BD2B6E"/>
    <w:rsid w:val="00BD45E2"/>
    <w:rsid w:val="00BD48A2"/>
    <w:rsid w:val="00BD518C"/>
    <w:rsid w:val="00BD5D6D"/>
    <w:rsid w:val="00BD636B"/>
    <w:rsid w:val="00BD65BD"/>
    <w:rsid w:val="00BD6CFB"/>
    <w:rsid w:val="00BD7988"/>
    <w:rsid w:val="00BE076B"/>
    <w:rsid w:val="00BE172B"/>
    <w:rsid w:val="00BE21A6"/>
    <w:rsid w:val="00BE279B"/>
    <w:rsid w:val="00BE30B5"/>
    <w:rsid w:val="00BE418A"/>
    <w:rsid w:val="00BE45AB"/>
    <w:rsid w:val="00BE4614"/>
    <w:rsid w:val="00BE47BF"/>
    <w:rsid w:val="00BE4E91"/>
    <w:rsid w:val="00BF0FD5"/>
    <w:rsid w:val="00BF157B"/>
    <w:rsid w:val="00BF187F"/>
    <w:rsid w:val="00BF1F19"/>
    <w:rsid w:val="00BF3757"/>
    <w:rsid w:val="00BF5157"/>
    <w:rsid w:val="00BF51B7"/>
    <w:rsid w:val="00BF51DA"/>
    <w:rsid w:val="00BF6D03"/>
    <w:rsid w:val="00BF7167"/>
    <w:rsid w:val="00BF75AF"/>
    <w:rsid w:val="00BF7EAC"/>
    <w:rsid w:val="00C00C8E"/>
    <w:rsid w:val="00C0166C"/>
    <w:rsid w:val="00C018B3"/>
    <w:rsid w:val="00C01A54"/>
    <w:rsid w:val="00C028B5"/>
    <w:rsid w:val="00C04AF8"/>
    <w:rsid w:val="00C06351"/>
    <w:rsid w:val="00C10D60"/>
    <w:rsid w:val="00C10EB4"/>
    <w:rsid w:val="00C114DD"/>
    <w:rsid w:val="00C11A1F"/>
    <w:rsid w:val="00C12B9F"/>
    <w:rsid w:val="00C12C7A"/>
    <w:rsid w:val="00C13D8B"/>
    <w:rsid w:val="00C15543"/>
    <w:rsid w:val="00C157B6"/>
    <w:rsid w:val="00C15F78"/>
    <w:rsid w:val="00C1703D"/>
    <w:rsid w:val="00C1765E"/>
    <w:rsid w:val="00C20EE9"/>
    <w:rsid w:val="00C21AD1"/>
    <w:rsid w:val="00C227FE"/>
    <w:rsid w:val="00C22E89"/>
    <w:rsid w:val="00C2367B"/>
    <w:rsid w:val="00C23855"/>
    <w:rsid w:val="00C24408"/>
    <w:rsid w:val="00C24A30"/>
    <w:rsid w:val="00C24C89"/>
    <w:rsid w:val="00C26C30"/>
    <w:rsid w:val="00C279A9"/>
    <w:rsid w:val="00C310B8"/>
    <w:rsid w:val="00C31B76"/>
    <w:rsid w:val="00C3373F"/>
    <w:rsid w:val="00C3393D"/>
    <w:rsid w:val="00C34491"/>
    <w:rsid w:val="00C34861"/>
    <w:rsid w:val="00C34FC6"/>
    <w:rsid w:val="00C351C2"/>
    <w:rsid w:val="00C3585A"/>
    <w:rsid w:val="00C358AA"/>
    <w:rsid w:val="00C3602C"/>
    <w:rsid w:val="00C3699A"/>
    <w:rsid w:val="00C36FB6"/>
    <w:rsid w:val="00C37013"/>
    <w:rsid w:val="00C373EF"/>
    <w:rsid w:val="00C40808"/>
    <w:rsid w:val="00C4120A"/>
    <w:rsid w:val="00C41357"/>
    <w:rsid w:val="00C42EBF"/>
    <w:rsid w:val="00C43263"/>
    <w:rsid w:val="00C46A11"/>
    <w:rsid w:val="00C46BA3"/>
    <w:rsid w:val="00C50736"/>
    <w:rsid w:val="00C5109E"/>
    <w:rsid w:val="00C5111B"/>
    <w:rsid w:val="00C51CA2"/>
    <w:rsid w:val="00C5462D"/>
    <w:rsid w:val="00C553E9"/>
    <w:rsid w:val="00C55DD3"/>
    <w:rsid w:val="00C5647F"/>
    <w:rsid w:val="00C572C1"/>
    <w:rsid w:val="00C576CE"/>
    <w:rsid w:val="00C612D2"/>
    <w:rsid w:val="00C613EA"/>
    <w:rsid w:val="00C62B6D"/>
    <w:rsid w:val="00C62DE0"/>
    <w:rsid w:val="00C62F91"/>
    <w:rsid w:val="00C6330D"/>
    <w:rsid w:val="00C64A85"/>
    <w:rsid w:val="00C64BFE"/>
    <w:rsid w:val="00C6552C"/>
    <w:rsid w:val="00C6616C"/>
    <w:rsid w:val="00C6698A"/>
    <w:rsid w:val="00C70911"/>
    <w:rsid w:val="00C70D4F"/>
    <w:rsid w:val="00C717B7"/>
    <w:rsid w:val="00C7184D"/>
    <w:rsid w:val="00C71A49"/>
    <w:rsid w:val="00C7351C"/>
    <w:rsid w:val="00C73CFC"/>
    <w:rsid w:val="00C758F3"/>
    <w:rsid w:val="00C75A24"/>
    <w:rsid w:val="00C76435"/>
    <w:rsid w:val="00C805FD"/>
    <w:rsid w:val="00C81DE1"/>
    <w:rsid w:val="00C821E6"/>
    <w:rsid w:val="00C827DF"/>
    <w:rsid w:val="00C82C31"/>
    <w:rsid w:val="00C8382B"/>
    <w:rsid w:val="00C84C16"/>
    <w:rsid w:val="00C84DCE"/>
    <w:rsid w:val="00C8598F"/>
    <w:rsid w:val="00C8673C"/>
    <w:rsid w:val="00C86793"/>
    <w:rsid w:val="00C872C9"/>
    <w:rsid w:val="00C87873"/>
    <w:rsid w:val="00C87DB7"/>
    <w:rsid w:val="00C87F0E"/>
    <w:rsid w:val="00C91387"/>
    <w:rsid w:val="00C945BE"/>
    <w:rsid w:val="00C951B0"/>
    <w:rsid w:val="00C96457"/>
    <w:rsid w:val="00C971FA"/>
    <w:rsid w:val="00C97B2C"/>
    <w:rsid w:val="00C97FF7"/>
    <w:rsid w:val="00CA0317"/>
    <w:rsid w:val="00CA384E"/>
    <w:rsid w:val="00CA4419"/>
    <w:rsid w:val="00CA4814"/>
    <w:rsid w:val="00CA5E3F"/>
    <w:rsid w:val="00CA6D03"/>
    <w:rsid w:val="00CA7425"/>
    <w:rsid w:val="00CA7FF6"/>
    <w:rsid w:val="00CB0C58"/>
    <w:rsid w:val="00CB0FE0"/>
    <w:rsid w:val="00CB2AC6"/>
    <w:rsid w:val="00CB49D6"/>
    <w:rsid w:val="00CB4ABA"/>
    <w:rsid w:val="00CB50DF"/>
    <w:rsid w:val="00CB6D3C"/>
    <w:rsid w:val="00CB7835"/>
    <w:rsid w:val="00CB7B4E"/>
    <w:rsid w:val="00CB7D95"/>
    <w:rsid w:val="00CB7FF1"/>
    <w:rsid w:val="00CC0B62"/>
    <w:rsid w:val="00CC131C"/>
    <w:rsid w:val="00CC2A8F"/>
    <w:rsid w:val="00CC2AFF"/>
    <w:rsid w:val="00CC2D16"/>
    <w:rsid w:val="00CC2F87"/>
    <w:rsid w:val="00CC2FCB"/>
    <w:rsid w:val="00CC303C"/>
    <w:rsid w:val="00CC41E4"/>
    <w:rsid w:val="00CC58D3"/>
    <w:rsid w:val="00CC5D4F"/>
    <w:rsid w:val="00CC646A"/>
    <w:rsid w:val="00CC651E"/>
    <w:rsid w:val="00CC66AA"/>
    <w:rsid w:val="00CC7481"/>
    <w:rsid w:val="00CD0150"/>
    <w:rsid w:val="00CD0CA1"/>
    <w:rsid w:val="00CD17CC"/>
    <w:rsid w:val="00CD1DE6"/>
    <w:rsid w:val="00CD2FBD"/>
    <w:rsid w:val="00CD3BF9"/>
    <w:rsid w:val="00CD42E3"/>
    <w:rsid w:val="00CD455B"/>
    <w:rsid w:val="00CD6689"/>
    <w:rsid w:val="00CD7586"/>
    <w:rsid w:val="00CD772D"/>
    <w:rsid w:val="00CD7F49"/>
    <w:rsid w:val="00CE0D39"/>
    <w:rsid w:val="00CE1A04"/>
    <w:rsid w:val="00CE1C56"/>
    <w:rsid w:val="00CE331A"/>
    <w:rsid w:val="00CE3C62"/>
    <w:rsid w:val="00CE41E1"/>
    <w:rsid w:val="00CF0682"/>
    <w:rsid w:val="00CF0C96"/>
    <w:rsid w:val="00CF1924"/>
    <w:rsid w:val="00CF28C3"/>
    <w:rsid w:val="00CF2915"/>
    <w:rsid w:val="00CF34BC"/>
    <w:rsid w:val="00CF4C1B"/>
    <w:rsid w:val="00CF5776"/>
    <w:rsid w:val="00CF7822"/>
    <w:rsid w:val="00CF7EE5"/>
    <w:rsid w:val="00D006A5"/>
    <w:rsid w:val="00D00B81"/>
    <w:rsid w:val="00D01EC6"/>
    <w:rsid w:val="00D0267F"/>
    <w:rsid w:val="00D047F9"/>
    <w:rsid w:val="00D04EC3"/>
    <w:rsid w:val="00D05301"/>
    <w:rsid w:val="00D064B8"/>
    <w:rsid w:val="00D0672F"/>
    <w:rsid w:val="00D07432"/>
    <w:rsid w:val="00D10799"/>
    <w:rsid w:val="00D10DF1"/>
    <w:rsid w:val="00D1127E"/>
    <w:rsid w:val="00D1370D"/>
    <w:rsid w:val="00D1485B"/>
    <w:rsid w:val="00D150FC"/>
    <w:rsid w:val="00D1534A"/>
    <w:rsid w:val="00D155B6"/>
    <w:rsid w:val="00D15A00"/>
    <w:rsid w:val="00D15AB3"/>
    <w:rsid w:val="00D1666A"/>
    <w:rsid w:val="00D167A3"/>
    <w:rsid w:val="00D168D3"/>
    <w:rsid w:val="00D176AE"/>
    <w:rsid w:val="00D20437"/>
    <w:rsid w:val="00D2121B"/>
    <w:rsid w:val="00D212F3"/>
    <w:rsid w:val="00D2135F"/>
    <w:rsid w:val="00D2171E"/>
    <w:rsid w:val="00D239DA"/>
    <w:rsid w:val="00D23EDA"/>
    <w:rsid w:val="00D241EF"/>
    <w:rsid w:val="00D24665"/>
    <w:rsid w:val="00D269D7"/>
    <w:rsid w:val="00D26BCD"/>
    <w:rsid w:val="00D26FB4"/>
    <w:rsid w:val="00D27321"/>
    <w:rsid w:val="00D27565"/>
    <w:rsid w:val="00D27E13"/>
    <w:rsid w:val="00D27E98"/>
    <w:rsid w:val="00D3071C"/>
    <w:rsid w:val="00D30F97"/>
    <w:rsid w:val="00D31487"/>
    <w:rsid w:val="00D31D7E"/>
    <w:rsid w:val="00D320DE"/>
    <w:rsid w:val="00D3219C"/>
    <w:rsid w:val="00D331B7"/>
    <w:rsid w:val="00D33CBF"/>
    <w:rsid w:val="00D356D8"/>
    <w:rsid w:val="00D36781"/>
    <w:rsid w:val="00D37F8E"/>
    <w:rsid w:val="00D40C33"/>
    <w:rsid w:val="00D41178"/>
    <w:rsid w:val="00D41835"/>
    <w:rsid w:val="00D41E52"/>
    <w:rsid w:val="00D42017"/>
    <w:rsid w:val="00D420C5"/>
    <w:rsid w:val="00D42235"/>
    <w:rsid w:val="00D423EB"/>
    <w:rsid w:val="00D423FC"/>
    <w:rsid w:val="00D42523"/>
    <w:rsid w:val="00D42C04"/>
    <w:rsid w:val="00D42C3C"/>
    <w:rsid w:val="00D43369"/>
    <w:rsid w:val="00D4362C"/>
    <w:rsid w:val="00D4467F"/>
    <w:rsid w:val="00D449CA"/>
    <w:rsid w:val="00D44C32"/>
    <w:rsid w:val="00D44ECA"/>
    <w:rsid w:val="00D456CC"/>
    <w:rsid w:val="00D45889"/>
    <w:rsid w:val="00D46F99"/>
    <w:rsid w:val="00D47864"/>
    <w:rsid w:val="00D47B55"/>
    <w:rsid w:val="00D51141"/>
    <w:rsid w:val="00D51236"/>
    <w:rsid w:val="00D51F7C"/>
    <w:rsid w:val="00D52C7B"/>
    <w:rsid w:val="00D54076"/>
    <w:rsid w:val="00D5468E"/>
    <w:rsid w:val="00D54EA2"/>
    <w:rsid w:val="00D5568F"/>
    <w:rsid w:val="00D55B17"/>
    <w:rsid w:val="00D55FBA"/>
    <w:rsid w:val="00D561F6"/>
    <w:rsid w:val="00D56264"/>
    <w:rsid w:val="00D56CEF"/>
    <w:rsid w:val="00D57227"/>
    <w:rsid w:val="00D60755"/>
    <w:rsid w:val="00D60B8C"/>
    <w:rsid w:val="00D62635"/>
    <w:rsid w:val="00D62829"/>
    <w:rsid w:val="00D63B7A"/>
    <w:rsid w:val="00D64611"/>
    <w:rsid w:val="00D65905"/>
    <w:rsid w:val="00D659A6"/>
    <w:rsid w:val="00D65F0A"/>
    <w:rsid w:val="00D67BF4"/>
    <w:rsid w:val="00D67F9C"/>
    <w:rsid w:val="00D70E92"/>
    <w:rsid w:val="00D71DA4"/>
    <w:rsid w:val="00D72B9C"/>
    <w:rsid w:val="00D72C4E"/>
    <w:rsid w:val="00D731F0"/>
    <w:rsid w:val="00D7370D"/>
    <w:rsid w:val="00D75838"/>
    <w:rsid w:val="00D760BF"/>
    <w:rsid w:val="00D77380"/>
    <w:rsid w:val="00D80BC6"/>
    <w:rsid w:val="00D80CF8"/>
    <w:rsid w:val="00D8174F"/>
    <w:rsid w:val="00D81DEB"/>
    <w:rsid w:val="00D83674"/>
    <w:rsid w:val="00D83EA6"/>
    <w:rsid w:val="00D84A4C"/>
    <w:rsid w:val="00D85858"/>
    <w:rsid w:val="00D86967"/>
    <w:rsid w:val="00D86F2E"/>
    <w:rsid w:val="00D8725A"/>
    <w:rsid w:val="00D87995"/>
    <w:rsid w:val="00D87A25"/>
    <w:rsid w:val="00D87A78"/>
    <w:rsid w:val="00D87AC3"/>
    <w:rsid w:val="00D90F80"/>
    <w:rsid w:val="00D91332"/>
    <w:rsid w:val="00D913A2"/>
    <w:rsid w:val="00D91493"/>
    <w:rsid w:val="00D91ABB"/>
    <w:rsid w:val="00D91B3A"/>
    <w:rsid w:val="00D923A3"/>
    <w:rsid w:val="00D925D7"/>
    <w:rsid w:val="00D93D70"/>
    <w:rsid w:val="00D94466"/>
    <w:rsid w:val="00D958EB"/>
    <w:rsid w:val="00D95CDF"/>
    <w:rsid w:val="00D979E6"/>
    <w:rsid w:val="00D97A85"/>
    <w:rsid w:val="00D97E28"/>
    <w:rsid w:val="00DA103D"/>
    <w:rsid w:val="00DA109B"/>
    <w:rsid w:val="00DA1FFA"/>
    <w:rsid w:val="00DA2DFD"/>
    <w:rsid w:val="00DA3CDF"/>
    <w:rsid w:val="00DA3F65"/>
    <w:rsid w:val="00DA4D70"/>
    <w:rsid w:val="00DA4DA3"/>
    <w:rsid w:val="00DA4ED1"/>
    <w:rsid w:val="00DA5D29"/>
    <w:rsid w:val="00DA7789"/>
    <w:rsid w:val="00DA7E50"/>
    <w:rsid w:val="00DA7F01"/>
    <w:rsid w:val="00DB00F1"/>
    <w:rsid w:val="00DB04C1"/>
    <w:rsid w:val="00DB0CE0"/>
    <w:rsid w:val="00DB1D3D"/>
    <w:rsid w:val="00DB2487"/>
    <w:rsid w:val="00DB3539"/>
    <w:rsid w:val="00DB3A4D"/>
    <w:rsid w:val="00DB3C9F"/>
    <w:rsid w:val="00DB3CC3"/>
    <w:rsid w:val="00DB4350"/>
    <w:rsid w:val="00DB52F7"/>
    <w:rsid w:val="00DB5E51"/>
    <w:rsid w:val="00DC0670"/>
    <w:rsid w:val="00DC08C5"/>
    <w:rsid w:val="00DC0D2B"/>
    <w:rsid w:val="00DC1DA2"/>
    <w:rsid w:val="00DC2717"/>
    <w:rsid w:val="00DC338F"/>
    <w:rsid w:val="00DC3921"/>
    <w:rsid w:val="00DC432B"/>
    <w:rsid w:val="00DC5781"/>
    <w:rsid w:val="00DC57CE"/>
    <w:rsid w:val="00DC6367"/>
    <w:rsid w:val="00DC7637"/>
    <w:rsid w:val="00DD0CF7"/>
    <w:rsid w:val="00DD3355"/>
    <w:rsid w:val="00DD4560"/>
    <w:rsid w:val="00DD483A"/>
    <w:rsid w:val="00DD4935"/>
    <w:rsid w:val="00DD673D"/>
    <w:rsid w:val="00DD7E15"/>
    <w:rsid w:val="00DE0146"/>
    <w:rsid w:val="00DE0936"/>
    <w:rsid w:val="00DE0FE9"/>
    <w:rsid w:val="00DE11AB"/>
    <w:rsid w:val="00DE3049"/>
    <w:rsid w:val="00DE4205"/>
    <w:rsid w:val="00DE4353"/>
    <w:rsid w:val="00DE437B"/>
    <w:rsid w:val="00DE5A7A"/>
    <w:rsid w:val="00DE5DAE"/>
    <w:rsid w:val="00DE5DB5"/>
    <w:rsid w:val="00DE65F5"/>
    <w:rsid w:val="00DE6A0C"/>
    <w:rsid w:val="00DE6C26"/>
    <w:rsid w:val="00DE6C75"/>
    <w:rsid w:val="00DE6DF7"/>
    <w:rsid w:val="00DE73AA"/>
    <w:rsid w:val="00DE77B5"/>
    <w:rsid w:val="00DE7818"/>
    <w:rsid w:val="00DF00A1"/>
    <w:rsid w:val="00DF0589"/>
    <w:rsid w:val="00DF09E0"/>
    <w:rsid w:val="00DF0BCB"/>
    <w:rsid w:val="00DF1F94"/>
    <w:rsid w:val="00DF43AC"/>
    <w:rsid w:val="00DF43B7"/>
    <w:rsid w:val="00DF43B9"/>
    <w:rsid w:val="00DF511F"/>
    <w:rsid w:val="00DF5610"/>
    <w:rsid w:val="00DF5739"/>
    <w:rsid w:val="00DF5FD5"/>
    <w:rsid w:val="00DF6642"/>
    <w:rsid w:val="00DF6D24"/>
    <w:rsid w:val="00E008FD"/>
    <w:rsid w:val="00E0162B"/>
    <w:rsid w:val="00E02141"/>
    <w:rsid w:val="00E02938"/>
    <w:rsid w:val="00E033C2"/>
    <w:rsid w:val="00E0388C"/>
    <w:rsid w:val="00E0508C"/>
    <w:rsid w:val="00E05A71"/>
    <w:rsid w:val="00E06FA7"/>
    <w:rsid w:val="00E0725B"/>
    <w:rsid w:val="00E07A9E"/>
    <w:rsid w:val="00E07EA1"/>
    <w:rsid w:val="00E10503"/>
    <w:rsid w:val="00E110D2"/>
    <w:rsid w:val="00E117ED"/>
    <w:rsid w:val="00E11AF0"/>
    <w:rsid w:val="00E11E8A"/>
    <w:rsid w:val="00E1389E"/>
    <w:rsid w:val="00E13F01"/>
    <w:rsid w:val="00E154A2"/>
    <w:rsid w:val="00E16416"/>
    <w:rsid w:val="00E172D6"/>
    <w:rsid w:val="00E207D2"/>
    <w:rsid w:val="00E20B05"/>
    <w:rsid w:val="00E21435"/>
    <w:rsid w:val="00E21961"/>
    <w:rsid w:val="00E22CBC"/>
    <w:rsid w:val="00E2368A"/>
    <w:rsid w:val="00E23D4B"/>
    <w:rsid w:val="00E24A64"/>
    <w:rsid w:val="00E24E9E"/>
    <w:rsid w:val="00E263CD"/>
    <w:rsid w:val="00E271C5"/>
    <w:rsid w:val="00E277F0"/>
    <w:rsid w:val="00E3086D"/>
    <w:rsid w:val="00E30894"/>
    <w:rsid w:val="00E30A00"/>
    <w:rsid w:val="00E31038"/>
    <w:rsid w:val="00E31498"/>
    <w:rsid w:val="00E32C44"/>
    <w:rsid w:val="00E32F3B"/>
    <w:rsid w:val="00E352BC"/>
    <w:rsid w:val="00E35F34"/>
    <w:rsid w:val="00E373AB"/>
    <w:rsid w:val="00E374E7"/>
    <w:rsid w:val="00E37821"/>
    <w:rsid w:val="00E3796A"/>
    <w:rsid w:val="00E37BFB"/>
    <w:rsid w:val="00E40636"/>
    <w:rsid w:val="00E40D62"/>
    <w:rsid w:val="00E44819"/>
    <w:rsid w:val="00E44A44"/>
    <w:rsid w:val="00E478B9"/>
    <w:rsid w:val="00E50AE2"/>
    <w:rsid w:val="00E50B0A"/>
    <w:rsid w:val="00E51437"/>
    <w:rsid w:val="00E51671"/>
    <w:rsid w:val="00E51B7B"/>
    <w:rsid w:val="00E527D1"/>
    <w:rsid w:val="00E53184"/>
    <w:rsid w:val="00E538C9"/>
    <w:rsid w:val="00E53B06"/>
    <w:rsid w:val="00E54FDF"/>
    <w:rsid w:val="00E56147"/>
    <w:rsid w:val="00E56A21"/>
    <w:rsid w:val="00E57549"/>
    <w:rsid w:val="00E6135A"/>
    <w:rsid w:val="00E61367"/>
    <w:rsid w:val="00E61A12"/>
    <w:rsid w:val="00E625FC"/>
    <w:rsid w:val="00E629EF"/>
    <w:rsid w:val="00E62A3D"/>
    <w:rsid w:val="00E634A4"/>
    <w:rsid w:val="00E637EE"/>
    <w:rsid w:val="00E63AD2"/>
    <w:rsid w:val="00E6412D"/>
    <w:rsid w:val="00E64626"/>
    <w:rsid w:val="00E646D5"/>
    <w:rsid w:val="00E64AFF"/>
    <w:rsid w:val="00E653D1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2EAE"/>
    <w:rsid w:val="00E739B0"/>
    <w:rsid w:val="00E744B2"/>
    <w:rsid w:val="00E7463A"/>
    <w:rsid w:val="00E74801"/>
    <w:rsid w:val="00E74D60"/>
    <w:rsid w:val="00E763BA"/>
    <w:rsid w:val="00E77E16"/>
    <w:rsid w:val="00E77EFB"/>
    <w:rsid w:val="00E80258"/>
    <w:rsid w:val="00E80DBF"/>
    <w:rsid w:val="00E81129"/>
    <w:rsid w:val="00E81302"/>
    <w:rsid w:val="00E838B8"/>
    <w:rsid w:val="00E86585"/>
    <w:rsid w:val="00E86BDC"/>
    <w:rsid w:val="00E86EEC"/>
    <w:rsid w:val="00E872D6"/>
    <w:rsid w:val="00E9127A"/>
    <w:rsid w:val="00E93646"/>
    <w:rsid w:val="00E9381A"/>
    <w:rsid w:val="00E93916"/>
    <w:rsid w:val="00E93951"/>
    <w:rsid w:val="00E943CD"/>
    <w:rsid w:val="00EA09D4"/>
    <w:rsid w:val="00EA1846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2E0C"/>
    <w:rsid w:val="00EB370E"/>
    <w:rsid w:val="00EB41F2"/>
    <w:rsid w:val="00EB50EF"/>
    <w:rsid w:val="00EB55ED"/>
    <w:rsid w:val="00EB59B9"/>
    <w:rsid w:val="00EB5AF0"/>
    <w:rsid w:val="00EB5EFE"/>
    <w:rsid w:val="00EB7CA2"/>
    <w:rsid w:val="00EB7FED"/>
    <w:rsid w:val="00EC204D"/>
    <w:rsid w:val="00EC2FF4"/>
    <w:rsid w:val="00EC5101"/>
    <w:rsid w:val="00EC56B0"/>
    <w:rsid w:val="00EC603E"/>
    <w:rsid w:val="00EC7F74"/>
    <w:rsid w:val="00ED08D9"/>
    <w:rsid w:val="00ED0F89"/>
    <w:rsid w:val="00ED1C40"/>
    <w:rsid w:val="00ED3D31"/>
    <w:rsid w:val="00ED58A7"/>
    <w:rsid w:val="00ED5BCE"/>
    <w:rsid w:val="00ED755A"/>
    <w:rsid w:val="00ED7D57"/>
    <w:rsid w:val="00EE0F48"/>
    <w:rsid w:val="00EE1055"/>
    <w:rsid w:val="00EE1823"/>
    <w:rsid w:val="00EE2870"/>
    <w:rsid w:val="00EE52A3"/>
    <w:rsid w:val="00EE5F19"/>
    <w:rsid w:val="00EE623D"/>
    <w:rsid w:val="00EE6787"/>
    <w:rsid w:val="00EE7958"/>
    <w:rsid w:val="00EF0403"/>
    <w:rsid w:val="00EF0CA9"/>
    <w:rsid w:val="00EF26C2"/>
    <w:rsid w:val="00EF2C99"/>
    <w:rsid w:val="00EF3046"/>
    <w:rsid w:val="00EF3EEE"/>
    <w:rsid w:val="00EF4BB6"/>
    <w:rsid w:val="00EF4F8E"/>
    <w:rsid w:val="00EF5425"/>
    <w:rsid w:val="00EF5E83"/>
    <w:rsid w:val="00EF5F66"/>
    <w:rsid w:val="00EF6825"/>
    <w:rsid w:val="00EF7398"/>
    <w:rsid w:val="00EF79B1"/>
    <w:rsid w:val="00EF7B9B"/>
    <w:rsid w:val="00F01BF2"/>
    <w:rsid w:val="00F01C05"/>
    <w:rsid w:val="00F0212E"/>
    <w:rsid w:val="00F02E84"/>
    <w:rsid w:val="00F02EA9"/>
    <w:rsid w:val="00F036F1"/>
    <w:rsid w:val="00F03BDB"/>
    <w:rsid w:val="00F04B36"/>
    <w:rsid w:val="00F05C7F"/>
    <w:rsid w:val="00F05F3F"/>
    <w:rsid w:val="00F07804"/>
    <w:rsid w:val="00F10DC3"/>
    <w:rsid w:val="00F1150B"/>
    <w:rsid w:val="00F11BA5"/>
    <w:rsid w:val="00F125C1"/>
    <w:rsid w:val="00F128F1"/>
    <w:rsid w:val="00F135FC"/>
    <w:rsid w:val="00F13764"/>
    <w:rsid w:val="00F13883"/>
    <w:rsid w:val="00F13C74"/>
    <w:rsid w:val="00F13F10"/>
    <w:rsid w:val="00F14A87"/>
    <w:rsid w:val="00F15975"/>
    <w:rsid w:val="00F161B5"/>
    <w:rsid w:val="00F16553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3CB2"/>
    <w:rsid w:val="00F2457D"/>
    <w:rsid w:val="00F25314"/>
    <w:rsid w:val="00F2586E"/>
    <w:rsid w:val="00F26065"/>
    <w:rsid w:val="00F300B3"/>
    <w:rsid w:val="00F314A7"/>
    <w:rsid w:val="00F31FE0"/>
    <w:rsid w:val="00F32602"/>
    <w:rsid w:val="00F32F18"/>
    <w:rsid w:val="00F33884"/>
    <w:rsid w:val="00F3521C"/>
    <w:rsid w:val="00F3616C"/>
    <w:rsid w:val="00F36C50"/>
    <w:rsid w:val="00F36FC0"/>
    <w:rsid w:val="00F402A3"/>
    <w:rsid w:val="00F40667"/>
    <w:rsid w:val="00F41AB0"/>
    <w:rsid w:val="00F43C98"/>
    <w:rsid w:val="00F43D08"/>
    <w:rsid w:val="00F4472A"/>
    <w:rsid w:val="00F44D3D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5136"/>
    <w:rsid w:val="00F56DF2"/>
    <w:rsid w:val="00F57D8B"/>
    <w:rsid w:val="00F57DE9"/>
    <w:rsid w:val="00F6014A"/>
    <w:rsid w:val="00F60856"/>
    <w:rsid w:val="00F61DBB"/>
    <w:rsid w:val="00F61E8F"/>
    <w:rsid w:val="00F624B4"/>
    <w:rsid w:val="00F626E9"/>
    <w:rsid w:val="00F648A7"/>
    <w:rsid w:val="00F6496F"/>
    <w:rsid w:val="00F6690A"/>
    <w:rsid w:val="00F66E51"/>
    <w:rsid w:val="00F672CE"/>
    <w:rsid w:val="00F675C8"/>
    <w:rsid w:val="00F678DF"/>
    <w:rsid w:val="00F67A49"/>
    <w:rsid w:val="00F71373"/>
    <w:rsid w:val="00F71852"/>
    <w:rsid w:val="00F71863"/>
    <w:rsid w:val="00F71B57"/>
    <w:rsid w:val="00F71B6A"/>
    <w:rsid w:val="00F721E0"/>
    <w:rsid w:val="00F727CE"/>
    <w:rsid w:val="00F728FE"/>
    <w:rsid w:val="00F73A10"/>
    <w:rsid w:val="00F74925"/>
    <w:rsid w:val="00F757E4"/>
    <w:rsid w:val="00F76440"/>
    <w:rsid w:val="00F76ED1"/>
    <w:rsid w:val="00F802BD"/>
    <w:rsid w:val="00F80B1E"/>
    <w:rsid w:val="00F81626"/>
    <w:rsid w:val="00F8176A"/>
    <w:rsid w:val="00F81D70"/>
    <w:rsid w:val="00F81DDD"/>
    <w:rsid w:val="00F829F1"/>
    <w:rsid w:val="00F82BF8"/>
    <w:rsid w:val="00F82E3A"/>
    <w:rsid w:val="00F83BF3"/>
    <w:rsid w:val="00F8469C"/>
    <w:rsid w:val="00F867A4"/>
    <w:rsid w:val="00F8690F"/>
    <w:rsid w:val="00F87960"/>
    <w:rsid w:val="00F87EC0"/>
    <w:rsid w:val="00F90016"/>
    <w:rsid w:val="00F90578"/>
    <w:rsid w:val="00F90DF5"/>
    <w:rsid w:val="00F91F01"/>
    <w:rsid w:val="00F92242"/>
    <w:rsid w:val="00F9358C"/>
    <w:rsid w:val="00F939B6"/>
    <w:rsid w:val="00F94C64"/>
    <w:rsid w:val="00F951F4"/>
    <w:rsid w:val="00F95D67"/>
    <w:rsid w:val="00F95DBE"/>
    <w:rsid w:val="00F963EC"/>
    <w:rsid w:val="00F96D1B"/>
    <w:rsid w:val="00F96F43"/>
    <w:rsid w:val="00F97207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7E9"/>
    <w:rsid w:val="00FA5947"/>
    <w:rsid w:val="00FA5EF9"/>
    <w:rsid w:val="00FA60E8"/>
    <w:rsid w:val="00FA641E"/>
    <w:rsid w:val="00FA6F9B"/>
    <w:rsid w:val="00FA751B"/>
    <w:rsid w:val="00FA78B5"/>
    <w:rsid w:val="00FB06CE"/>
    <w:rsid w:val="00FB07F7"/>
    <w:rsid w:val="00FB0DD4"/>
    <w:rsid w:val="00FB157C"/>
    <w:rsid w:val="00FB2EC1"/>
    <w:rsid w:val="00FB3319"/>
    <w:rsid w:val="00FB3CE3"/>
    <w:rsid w:val="00FB42A0"/>
    <w:rsid w:val="00FB6F96"/>
    <w:rsid w:val="00FB7357"/>
    <w:rsid w:val="00FC1306"/>
    <w:rsid w:val="00FC1748"/>
    <w:rsid w:val="00FC179E"/>
    <w:rsid w:val="00FC18A1"/>
    <w:rsid w:val="00FC1C61"/>
    <w:rsid w:val="00FC2500"/>
    <w:rsid w:val="00FC56C3"/>
    <w:rsid w:val="00FC6676"/>
    <w:rsid w:val="00FC6C3A"/>
    <w:rsid w:val="00FC79CC"/>
    <w:rsid w:val="00FC7D4C"/>
    <w:rsid w:val="00FD0906"/>
    <w:rsid w:val="00FD1645"/>
    <w:rsid w:val="00FD1B6B"/>
    <w:rsid w:val="00FD4297"/>
    <w:rsid w:val="00FD4A71"/>
    <w:rsid w:val="00FD5D78"/>
    <w:rsid w:val="00FD64BA"/>
    <w:rsid w:val="00FD783A"/>
    <w:rsid w:val="00FE1214"/>
    <w:rsid w:val="00FE1669"/>
    <w:rsid w:val="00FE1A6A"/>
    <w:rsid w:val="00FE2C35"/>
    <w:rsid w:val="00FE360B"/>
    <w:rsid w:val="00FE3ABC"/>
    <w:rsid w:val="00FE3AFF"/>
    <w:rsid w:val="00FE47C6"/>
    <w:rsid w:val="00FE4EF0"/>
    <w:rsid w:val="00FE5C01"/>
    <w:rsid w:val="00FE6202"/>
    <w:rsid w:val="00FE78AB"/>
    <w:rsid w:val="00FF1EF0"/>
    <w:rsid w:val="00FF28B7"/>
    <w:rsid w:val="00FF434A"/>
    <w:rsid w:val="00FF6CEF"/>
    <w:rsid w:val="00FF6D22"/>
    <w:rsid w:val="00FF73D3"/>
    <w:rsid w:val="00FF760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764446"/>
  <w15:docId w15:val="{52E48595-BE25-440C-84CB-B0C95B73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locked/>
    <w:rsid w:val="002F73CD"/>
    <w:rPr>
      <w:rFonts w:ascii="Times New Roman" w:hAnsi="Times New Roman" w:cs="Times New Roman"/>
      <w:b/>
      <w:bCs/>
      <w:szCs w:val="24"/>
    </w:rPr>
  </w:style>
  <w:style w:type="character" w:customStyle="1" w:styleId="Nagwek3Znak">
    <w:name w:val="Nagłówek 3 Znak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link w:val="Tekstdymka"/>
    <w:uiPriority w:val="99"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unhideWhenUsed/>
    <w:qFormat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qFormat/>
    <w:rsid w:val="002F73CD"/>
    <w:rPr>
      <w:rFonts w:cs="Times New Roman"/>
      <w:vertAlign w:val="superscript"/>
    </w:rPr>
  </w:style>
  <w:style w:type="paragraph" w:customStyle="1" w:styleId="Default">
    <w:name w:val="Default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F73C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rsid w:val="00E943CD"/>
    <w:rPr>
      <w:rFonts w:cs="Times New Roman"/>
    </w:rPr>
  </w:style>
  <w:style w:type="character" w:styleId="Pogrubienie">
    <w:name w:val="Strong"/>
    <w:uiPriority w:val="22"/>
    <w:qFormat/>
    <w:rsid w:val="00E37821"/>
    <w:rPr>
      <w:rFonts w:cs="Times New Roman"/>
      <w:b/>
    </w:rPr>
  </w:style>
  <w:style w:type="character" w:customStyle="1" w:styleId="h1">
    <w:name w:val="h1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  <w:rPr>
      <w:rFonts w:ascii="Times New Roman" w:hAnsi="Times New Roman" w:cs="Times New Roman"/>
      <w:sz w:val="24"/>
      <w:szCs w:val="24"/>
    </w:rPr>
  </w:style>
  <w:style w:type="character" w:customStyle="1" w:styleId="hgkelc">
    <w:name w:val="hgkelc"/>
    <w:basedOn w:val="Domylnaczcionkaakapitu"/>
    <w:rsid w:val="00617858"/>
  </w:style>
  <w:style w:type="character" w:styleId="Nierozpoznanawzmianka">
    <w:name w:val="Unresolved Mention"/>
    <w:uiPriority w:val="99"/>
    <w:semiHidden/>
    <w:unhideWhenUsed/>
    <w:rsid w:val="00DF6642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F626E9"/>
  </w:style>
  <w:style w:type="character" w:customStyle="1" w:styleId="highlight">
    <w:name w:val="highlight"/>
    <w:basedOn w:val="Domylnaczcionkaakapitu"/>
    <w:rsid w:val="00485AA4"/>
  </w:style>
  <w:style w:type="paragraph" w:styleId="Podtytu">
    <w:name w:val="Subtitle"/>
    <w:basedOn w:val="Normalny"/>
    <w:link w:val="PodtytuZnak"/>
    <w:uiPriority w:val="99"/>
    <w:qFormat/>
    <w:rsid w:val="000A57B5"/>
    <w:pPr>
      <w:numPr>
        <w:numId w:val="2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rsid w:val="000A57B5"/>
    <w:rPr>
      <w:rFonts w:ascii="Tahoma" w:hAnsi="Tahoma" w:cs="Tahoma"/>
      <w:b/>
      <w:bCs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EB2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4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3465C-8FC0-4277-AE5D-6EBC0E59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startuj[3].dotx</Template>
  <TotalTime>0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Ziętara</dc:creator>
  <cp:keywords/>
  <cp:lastModifiedBy>office17</cp:lastModifiedBy>
  <cp:revision>2</cp:revision>
  <cp:lastPrinted>2017-01-10T11:26:00Z</cp:lastPrinted>
  <dcterms:created xsi:type="dcterms:W3CDTF">2022-04-08T07:03:00Z</dcterms:created>
  <dcterms:modified xsi:type="dcterms:W3CDTF">2022-04-08T07:03:00Z</dcterms:modified>
</cp:coreProperties>
</file>