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73" w:rsidRPr="00067573" w:rsidRDefault="00067573" w:rsidP="0006757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67573">
        <w:rPr>
          <w:rFonts w:ascii="Arial" w:hAnsi="Arial" w:cs="Arial"/>
          <w:sz w:val="22"/>
          <w:szCs w:val="22"/>
        </w:rPr>
        <w:t>Załącznik nr 2</w:t>
      </w:r>
      <w:r w:rsidR="000A3164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067573">
        <w:rPr>
          <w:rFonts w:ascii="Arial" w:hAnsi="Arial" w:cs="Arial"/>
          <w:sz w:val="22"/>
          <w:szCs w:val="22"/>
        </w:rPr>
        <w:t>. Oświadczenie współmałżonka uczestnika projektu</w:t>
      </w:r>
    </w:p>
    <w:p w:rsidR="00067573" w:rsidRPr="00067573" w:rsidRDefault="00067573" w:rsidP="0006757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67573" w:rsidRPr="00067573" w:rsidRDefault="00067573" w:rsidP="0006757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67573" w:rsidRPr="00067573" w:rsidRDefault="00067573" w:rsidP="00067573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67573">
        <w:rPr>
          <w:rFonts w:ascii="Arial" w:hAnsi="Arial" w:cs="Arial"/>
          <w:sz w:val="22"/>
          <w:szCs w:val="22"/>
        </w:rPr>
        <w:tab/>
      </w:r>
      <w:r w:rsidRPr="00067573">
        <w:rPr>
          <w:rFonts w:ascii="Arial" w:hAnsi="Arial" w:cs="Arial"/>
          <w:b/>
          <w:sz w:val="22"/>
          <w:szCs w:val="22"/>
        </w:rPr>
        <w:t>OŚWIADCZENIE WSPÓŁMAŁŻONKA UCZESTNIKA PROJEKTU</w:t>
      </w:r>
      <w:r w:rsidRPr="00067573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:rsidR="00067573" w:rsidRPr="00067573" w:rsidRDefault="00067573" w:rsidP="00067573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67573" w:rsidRPr="00067573" w:rsidRDefault="00067573" w:rsidP="00067573">
      <w:pPr>
        <w:spacing w:before="120" w:after="120" w:line="360" w:lineRule="auto"/>
        <w:rPr>
          <w:rFonts w:ascii="Arial" w:hAnsi="Arial" w:cs="Arial"/>
          <w:sz w:val="22"/>
          <w:szCs w:val="20"/>
        </w:rPr>
      </w:pPr>
      <w:r w:rsidRPr="00067573">
        <w:rPr>
          <w:rFonts w:ascii="Arial" w:hAnsi="Arial" w:cs="Arial"/>
          <w:sz w:val="22"/>
          <w:szCs w:val="20"/>
        </w:rPr>
        <w:t xml:space="preserve">Ja, niżej podpisana/y </w:t>
      </w:r>
    </w:p>
    <w:tbl>
      <w:tblPr>
        <w:tblW w:w="9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91"/>
      </w:tblGrid>
      <w:tr w:rsidR="00067573" w:rsidRPr="00067573" w:rsidTr="00163A3C">
        <w:trPr>
          <w:trHeight w:hRule="exact" w:val="454"/>
        </w:trPr>
        <w:tc>
          <w:tcPr>
            <w:tcW w:w="2764" w:type="dxa"/>
            <w:shd w:val="clear" w:color="auto" w:fill="F2F2F2"/>
            <w:vAlign w:val="center"/>
            <w:hideMark/>
          </w:tcPr>
          <w:p w:rsidR="00067573" w:rsidRPr="00067573" w:rsidRDefault="00067573" w:rsidP="00067573">
            <w:pPr>
              <w:spacing w:after="200" w:line="360" w:lineRule="auto"/>
              <w:rPr>
                <w:rFonts w:ascii="Arial" w:hAnsi="Arial" w:cs="Arial"/>
                <w:sz w:val="22"/>
                <w:szCs w:val="20"/>
              </w:rPr>
            </w:pPr>
            <w:r w:rsidRPr="00067573">
              <w:rPr>
                <w:rFonts w:ascii="Arial" w:hAnsi="Arial" w:cs="Arial"/>
                <w:sz w:val="22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067573" w:rsidRPr="00067573" w:rsidRDefault="00067573" w:rsidP="00067573">
            <w:pPr>
              <w:spacing w:after="20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67573" w:rsidRPr="00067573" w:rsidTr="00163A3C">
        <w:trPr>
          <w:trHeight w:hRule="exact" w:val="454"/>
        </w:trPr>
        <w:tc>
          <w:tcPr>
            <w:tcW w:w="2764" w:type="dxa"/>
            <w:shd w:val="clear" w:color="auto" w:fill="F2F2F2"/>
            <w:vAlign w:val="center"/>
            <w:hideMark/>
          </w:tcPr>
          <w:p w:rsidR="00067573" w:rsidRPr="00067573" w:rsidRDefault="00067573" w:rsidP="00067573">
            <w:pPr>
              <w:spacing w:after="200" w:line="360" w:lineRule="auto"/>
              <w:rPr>
                <w:rFonts w:ascii="Arial" w:hAnsi="Arial" w:cs="Arial"/>
                <w:sz w:val="22"/>
                <w:szCs w:val="20"/>
              </w:rPr>
            </w:pPr>
            <w:r w:rsidRPr="00067573">
              <w:rPr>
                <w:rFonts w:ascii="Arial" w:hAnsi="Arial" w:cs="Arial"/>
                <w:sz w:val="22"/>
                <w:szCs w:val="20"/>
              </w:rPr>
              <w:t>Pesel</w:t>
            </w:r>
          </w:p>
        </w:tc>
        <w:tc>
          <w:tcPr>
            <w:tcW w:w="6491" w:type="dxa"/>
            <w:vAlign w:val="center"/>
          </w:tcPr>
          <w:p w:rsidR="00067573" w:rsidRPr="00067573" w:rsidRDefault="00067573" w:rsidP="00067573">
            <w:pPr>
              <w:spacing w:after="20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067573" w:rsidRPr="00067573" w:rsidRDefault="00067573" w:rsidP="0006757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067573" w:rsidRPr="00067573" w:rsidRDefault="00067573" w:rsidP="00067573">
      <w:pPr>
        <w:spacing w:before="120" w:after="120" w:line="360" w:lineRule="auto"/>
        <w:rPr>
          <w:rFonts w:ascii="Arial" w:hAnsi="Arial" w:cs="Arial"/>
          <w:sz w:val="22"/>
          <w:szCs w:val="20"/>
        </w:rPr>
      </w:pPr>
      <w:r w:rsidRPr="00067573">
        <w:rPr>
          <w:rFonts w:ascii="Arial" w:hAnsi="Arial" w:cs="Arial"/>
          <w:sz w:val="22"/>
          <w:szCs w:val="20"/>
        </w:rPr>
        <w:t xml:space="preserve">niniejszym oświadczam, że zapoznałam/em się z treścią niniejszej deklaracji wekslowej podpisanej przez Wystawcę dokumentu oraz wyrażam zgodę na jej postanowienia, a tym samym wyrażam zgodę na podpis mojego współmałżonka na deklaracji wekslowej jako poręczyciel za wystawcę. </w:t>
      </w:r>
    </w:p>
    <w:p w:rsidR="00067573" w:rsidRPr="00067573" w:rsidRDefault="00067573" w:rsidP="0006757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067573" w:rsidRPr="00067573" w:rsidTr="00163A3C">
        <w:tc>
          <w:tcPr>
            <w:tcW w:w="3686" w:type="dxa"/>
          </w:tcPr>
          <w:p w:rsidR="00067573" w:rsidRPr="00067573" w:rsidRDefault="00067573" w:rsidP="00067573">
            <w:pPr>
              <w:widowControl w:val="0"/>
              <w:tabs>
                <w:tab w:val="left" w:pos="1560"/>
              </w:tabs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  <w:p w:rsidR="00067573" w:rsidRPr="00067573" w:rsidRDefault="00067573" w:rsidP="00067573">
            <w:pPr>
              <w:widowControl w:val="0"/>
              <w:tabs>
                <w:tab w:val="left" w:pos="1560"/>
              </w:tabs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067573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………………………….……….</w:t>
            </w:r>
          </w:p>
          <w:p w:rsidR="00067573" w:rsidRPr="00067573" w:rsidRDefault="00067573" w:rsidP="00067573">
            <w:pPr>
              <w:widowControl w:val="0"/>
              <w:tabs>
                <w:tab w:val="left" w:pos="1560"/>
              </w:tabs>
              <w:suppressAutoHyphens/>
              <w:spacing w:line="360" w:lineRule="auto"/>
              <w:ind w:left="743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067573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067573" w:rsidRPr="00067573" w:rsidRDefault="00067573" w:rsidP="00067573">
            <w:pPr>
              <w:widowControl w:val="0"/>
              <w:tabs>
                <w:tab w:val="left" w:pos="1560"/>
              </w:tabs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  <w:p w:rsidR="00067573" w:rsidRPr="00067573" w:rsidRDefault="00067573" w:rsidP="00067573">
            <w:pPr>
              <w:widowControl w:val="0"/>
              <w:tabs>
                <w:tab w:val="left" w:pos="1560"/>
              </w:tabs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067573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……………..….…………..………………..……….</w:t>
            </w:r>
          </w:p>
          <w:p w:rsidR="00067573" w:rsidRPr="00067573" w:rsidRDefault="00067573" w:rsidP="00067573">
            <w:pPr>
              <w:widowControl w:val="0"/>
              <w:tabs>
                <w:tab w:val="left" w:pos="1560"/>
              </w:tabs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067573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 xml:space="preserve">(czytelny podpis)  </w:t>
            </w:r>
          </w:p>
        </w:tc>
      </w:tr>
    </w:tbl>
    <w:p w:rsidR="00067573" w:rsidRPr="00067573" w:rsidRDefault="00067573" w:rsidP="00067573">
      <w:pPr>
        <w:tabs>
          <w:tab w:val="left" w:pos="2610"/>
        </w:tabs>
        <w:spacing w:before="120" w:after="120" w:line="360" w:lineRule="auto"/>
        <w:rPr>
          <w:rFonts w:ascii="Arial" w:hAnsi="Arial" w:cs="Arial"/>
          <w:sz w:val="22"/>
        </w:rPr>
      </w:pPr>
    </w:p>
    <w:p w:rsidR="00C16B54" w:rsidRPr="00C16B54" w:rsidRDefault="00C16B54" w:rsidP="00C16B54">
      <w:pPr>
        <w:tabs>
          <w:tab w:val="left" w:pos="3060"/>
        </w:tabs>
        <w:rPr>
          <w:rFonts w:ascii="Arial" w:hAnsi="Arial" w:cs="Arial"/>
          <w:sz w:val="22"/>
        </w:rPr>
      </w:pPr>
    </w:p>
    <w:p w:rsidR="00D239DA" w:rsidRPr="00294D94" w:rsidRDefault="00D239DA" w:rsidP="00294D94"/>
    <w:sectPr w:rsidR="00D239DA" w:rsidRPr="00294D94" w:rsidSect="000A5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89" w:rsidRDefault="00F60089" w:rsidP="001256E5">
      <w:r>
        <w:separator/>
      </w:r>
    </w:p>
  </w:endnote>
  <w:endnote w:type="continuationSeparator" w:id="0">
    <w:p w:rsidR="00F60089" w:rsidRDefault="00F60089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2C" w:rsidRDefault="00E85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Pr="00611541" w:rsidRDefault="000D1795" w:rsidP="00611541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14</w:t>
    </w:r>
    <w:r w:rsidRPr="0038660D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157B95" w:rsidP="00611541">
    <w:pPr>
      <w:pStyle w:val="Stopka"/>
      <w:jc w:val="center"/>
    </w:pPr>
    <w:r w:rsidRPr="009449C9">
      <w:rPr>
        <w:noProof/>
      </w:rPr>
      <w:drawing>
        <wp:inline distT="0" distB="0" distL="0" distR="0">
          <wp:extent cx="4181475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795" w:rsidRPr="00611541" w:rsidRDefault="00611541" w:rsidP="00611541">
    <w:pPr>
      <w:pStyle w:val="Stopka"/>
      <w:jc w:val="center"/>
      <w:rPr>
        <w:rFonts w:ascii="Arial" w:hAnsi="Arial" w:cs="Arial"/>
        <w:sz w:val="18"/>
        <w:szCs w:val="18"/>
      </w:rPr>
    </w:pPr>
    <w:r w:rsidRPr="00611541">
      <w:rPr>
        <w:rFonts w:ascii="Arial" w:hAnsi="Arial" w:cs="Arial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89" w:rsidRDefault="00F60089" w:rsidP="001256E5">
      <w:r>
        <w:separator/>
      </w:r>
    </w:p>
  </w:footnote>
  <w:footnote w:type="continuationSeparator" w:id="0">
    <w:p w:rsidR="00F60089" w:rsidRDefault="00F60089" w:rsidP="001256E5">
      <w:r>
        <w:continuationSeparator/>
      </w:r>
    </w:p>
  </w:footnote>
  <w:footnote w:id="1">
    <w:p w:rsidR="00067573" w:rsidRPr="002A1491" w:rsidRDefault="00067573" w:rsidP="00067573">
      <w:pPr>
        <w:pStyle w:val="Tekstprzypisudolnego"/>
        <w:rPr>
          <w:rFonts w:ascii="Arial" w:hAnsi="Arial" w:cs="Arial"/>
        </w:rPr>
      </w:pPr>
      <w:r w:rsidRPr="002A1491">
        <w:rPr>
          <w:rStyle w:val="Odwoanieprzypisudolnego"/>
          <w:rFonts w:ascii="Arial" w:eastAsia="SimSun" w:hAnsi="Arial" w:cs="Arial"/>
        </w:rPr>
        <w:footnoteRef/>
      </w:r>
      <w:r w:rsidRPr="002A1491">
        <w:rPr>
          <w:rFonts w:ascii="Arial" w:hAnsi="Arial" w:cs="Arial"/>
        </w:rPr>
        <w:t xml:space="preserve"> Jeśli nie dotyczy -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2C" w:rsidRDefault="00E85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2C" w:rsidRDefault="00E851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157B95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-51808</wp:posOffset>
          </wp:positionV>
          <wp:extent cx="1526540" cy="99949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9DA">
      <w:rPr>
        <w:rFonts w:ascii="Verdana" w:hAnsi="Verdana"/>
        <w:b/>
        <w:noProof/>
        <w:color w:val="383838"/>
      </w:rPr>
      <w:drawing>
        <wp:inline distT="0" distB="0" distL="0" distR="0">
          <wp:extent cx="1295400" cy="94297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C54E82"/>
    <w:multiLevelType w:val="hybridMultilevel"/>
    <w:tmpl w:val="17CE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91E44"/>
    <w:multiLevelType w:val="hybridMultilevel"/>
    <w:tmpl w:val="8C6A41E8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491"/>
    <w:rsid w:val="00000F0E"/>
    <w:rsid w:val="00002A07"/>
    <w:rsid w:val="00003ED7"/>
    <w:rsid w:val="000044CE"/>
    <w:rsid w:val="00004609"/>
    <w:rsid w:val="00005392"/>
    <w:rsid w:val="00006584"/>
    <w:rsid w:val="000126DD"/>
    <w:rsid w:val="00013605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0EAC"/>
    <w:rsid w:val="000414B7"/>
    <w:rsid w:val="000416F6"/>
    <w:rsid w:val="00041E85"/>
    <w:rsid w:val="00042301"/>
    <w:rsid w:val="000423DC"/>
    <w:rsid w:val="00042C46"/>
    <w:rsid w:val="0004355B"/>
    <w:rsid w:val="00043B64"/>
    <w:rsid w:val="00045B1A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593"/>
    <w:rsid w:val="00065BF5"/>
    <w:rsid w:val="00066351"/>
    <w:rsid w:val="00066AE2"/>
    <w:rsid w:val="00066F68"/>
    <w:rsid w:val="00067573"/>
    <w:rsid w:val="0006770C"/>
    <w:rsid w:val="000704A1"/>
    <w:rsid w:val="00070DF1"/>
    <w:rsid w:val="000711C9"/>
    <w:rsid w:val="00071C82"/>
    <w:rsid w:val="00072015"/>
    <w:rsid w:val="00073805"/>
    <w:rsid w:val="000749E1"/>
    <w:rsid w:val="0007525F"/>
    <w:rsid w:val="00075637"/>
    <w:rsid w:val="00076926"/>
    <w:rsid w:val="0007712B"/>
    <w:rsid w:val="00077513"/>
    <w:rsid w:val="000777B9"/>
    <w:rsid w:val="000806CA"/>
    <w:rsid w:val="000811B3"/>
    <w:rsid w:val="00081CC3"/>
    <w:rsid w:val="0008250E"/>
    <w:rsid w:val="00084A3D"/>
    <w:rsid w:val="00084AA8"/>
    <w:rsid w:val="00084B0A"/>
    <w:rsid w:val="0008516F"/>
    <w:rsid w:val="000856B4"/>
    <w:rsid w:val="00085D4B"/>
    <w:rsid w:val="00087F9C"/>
    <w:rsid w:val="00091756"/>
    <w:rsid w:val="00091B32"/>
    <w:rsid w:val="00091BE6"/>
    <w:rsid w:val="00092CAF"/>
    <w:rsid w:val="00092F4A"/>
    <w:rsid w:val="000932DB"/>
    <w:rsid w:val="000934C1"/>
    <w:rsid w:val="000937DB"/>
    <w:rsid w:val="00094381"/>
    <w:rsid w:val="00094A99"/>
    <w:rsid w:val="00094DD1"/>
    <w:rsid w:val="00095074"/>
    <w:rsid w:val="000958A2"/>
    <w:rsid w:val="0009655C"/>
    <w:rsid w:val="00096F07"/>
    <w:rsid w:val="00097E5B"/>
    <w:rsid w:val="000A0015"/>
    <w:rsid w:val="000A09B9"/>
    <w:rsid w:val="000A0B5C"/>
    <w:rsid w:val="000A1422"/>
    <w:rsid w:val="000A20E6"/>
    <w:rsid w:val="000A2708"/>
    <w:rsid w:val="000A2B0B"/>
    <w:rsid w:val="000A3164"/>
    <w:rsid w:val="000A4491"/>
    <w:rsid w:val="000A4AF4"/>
    <w:rsid w:val="000A511C"/>
    <w:rsid w:val="000A56B6"/>
    <w:rsid w:val="000A57B5"/>
    <w:rsid w:val="000A5F15"/>
    <w:rsid w:val="000A63C1"/>
    <w:rsid w:val="000A7DF2"/>
    <w:rsid w:val="000A7F70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C76D0"/>
    <w:rsid w:val="000D0D30"/>
    <w:rsid w:val="000D1795"/>
    <w:rsid w:val="000D190E"/>
    <w:rsid w:val="000D202A"/>
    <w:rsid w:val="000D2658"/>
    <w:rsid w:val="000D374E"/>
    <w:rsid w:val="000D38D1"/>
    <w:rsid w:val="000D43EC"/>
    <w:rsid w:val="000D5BAD"/>
    <w:rsid w:val="000D6055"/>
    <w:rsid w:val="000D6733"/>
    <w:rsid w:val="000D6DF3"/>
    <w:rsid w:val="000D7335"/>
    <w:rsid w:val="000D76EE"/>
    <w:rsid w:val="000D7A4D"/>
    <w:rsid w:val="000E034E"/>
    <w:rsid w:val="000E10DD"/>
    <w:rsid w:val="000E246C"/>
    <w:rsid w:val="000E289A"/>
    <w:rsid w:val="000E3E73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39C5"/>
    <w:rsid w:val="001041AD"/>
    <w:rsid w:val="0010501B"/>
    <w:rsid w:val="001054D5"/>
    <w:rsid w:val="00105C7B"/>
    <w:rsid w:val="00106E2A"/>
    <w:rsid w:val="00110D67"/>
    <w:rsid w:val="0011146C"/>
    <w:rsid w:val="0011178C"/>
    <w:rsid w:val="0011364F"/>
    <w:rsid w:val="00114E78"/>
    <w:rsid w:val="00116022"/>
    <w:rsid w:val="0012003F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894"/>
    <w:rsid w:val="00125D51"/>
    <w:rsid w:val="0012708A"/>
    <w:rsid w:val="0012710F"/>
    <w:rsid w:val="00130B76"/>
    <w:rsid w:val="00130E22"/>
    <w:rsid w:val="00130E5A"/>
    <w:rsid w:val="00131149"/>
    <w:rsid w:val="0013255C"/>
    <w:rsid w:val="001345C2"/>
    <w:rsid w:val="0013470D"/>
    <w:rsid w:val="00134F98"/>
    <w:rsid w:val="00135220"/>
    <w:rsid w:val="0013592F"/>
    <w:rsid w:val="00135C8D"/>
    <w:rsid w:val="00135FEA"/>
    <w:rsid w:val="001361FF"/>
    <w:rsid w:val="001370BF"/>
    <w:rsid w:val="001371A3"/>
    <w:rsid w:val="001407C5"/>
    <w:rsid w:val="001412AE"/>
    <w:rsid w:val="001426D0"/>
    <w:rsid w:val="0014425F"/>
    <w:rsid w:val="00145CA5"/>
    <w:rsid w:val="001463C4"/>
    <w:rsid w:val="001528D5"/>
    <w:rsid w:val="001528D7"/>
    <w:rsid w:val="00153DF4"/>
    <w:rsid w:val="001550E7"/>
    <w:rsid w:val="00157AB1"/>
    <w:rsid w:val="00157B95"/>
    <w:rsid w:val="00157E74"/>
    <w:rsid w:val="0016051D"/>
    <w:rsid w:val="001608BF"/>
    <w:rsid w:val="00161049"/>
    <w:rsid w:val="00162470"/>
    <w:rsid w:val="00162AED"/>
    <w:rsid w:val="00163169"/>
    <w:rsid w:val="00163327"/>
    <w:rsid w:val="001637C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947"/>
    <w:rsid w:val="00184A51"/>
    <w:rsid w:val="00184A8E"/>
    <w:rsid w:val="001850EA"/>
    <w:rsid w:val="00185D23"/>
    <w:rsid w:val="0018649C"/>
    <w:rsid w:val="00190422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AC6"/>
    <w:rsid w:val="001A7A4D"/>
    <w:rsid w:val="001B019D"/>
    <w:rsid w:val="001B0CC2"/>
    <w:rsid w:val="001B0FFD"/>
    <w:rsid w:val="001B251B"/>
    <w:rsid w:val="001B2C61"/>
    <w:rsid w:val="001B5299"/>
    <w:rsid w:val="001B5838"/>
    <w:rsid w:val="001B6034"/>
    <w:rsid w:val="001B645D"/>
    <w:rsid w:val="001B7380"/>
    <w:rsid w:val="001B73C2"/>
    <w:rsid w:val="001B7D45"/>
    <w:rsid w:val="001C0CC6"/>
    <w:rsid w:val="001C0F16"/>
    <w:rsid w:val="001C1DF2"/>
    <w:rsid w:val="001C3D9D"/>
    <w:rsid w:val="001C4A37"/>
    <w:rsid w:val="001C5589"/>
    <w:rsid w:val="001C7028"/>
    <w:rsid w:val="001C7226"/>
    <w:rsid w:val="001D186D"/>
    <w:rsid w:val="001D24CB"/>
    <w:rsid w:val="001D2F8B"/>
    <w:rsid w:val="001D35A4"/>
    <w:rsid w:val="001D38FF"/>
    <w:rsid w:val="001D40FA"/>
    <w:rsid w:val="001D494D"/>
    <w:rsid w:val="001D70C7"/>
    <w:rsid w:val="001D7CDD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660B"/>
    <w:rsid w:val="001E6A39"/>
    <w:rsid w:val="001E7067"/>
    <w:rsid w:val="001E73EE"/>
    <w:rsid w:val="001F03A7"/>
    <w:rsid w:val="001F0769"/>
    <w:rsid w:val="001F09D9"/>
    <w:rsid w:val="001F0F26"/>
    <w:rsid w:val="001F0F28"/>
    <w:rsid w:val="001F128E"/>
    <w:rsid w:val="001F1368"/>
    <w:rsid w:val="001F2184"/>
    <w:rsid w:val="001F4B7B"/>
    <w:rsid w:val="001F530D"/>
    <w:rsid w:val="001F5D46"/>
    <w:rsid w:val="001F66D6"/>
    <w:rsid w:val="001F7FB4"/>
    <w:rsid w:val="002000C9"/>
    <w:rsid w:val="00200756"/>
    <w:rsid w:val="0020091F"/>
    <w:rsid w:val="00200D3B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0DC1"/>
    <w:rsid w:val="00211460"/>
    <w:rsid w:val="00211BF8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3F4D"/>
    <w:rsid w:val="00225264"/>
    <w:rsid w:val="0022547C"/>
    <w:rsid w:val="00227D73"/>
    <w:rsid w:val="002304CD"/>
    <w:rsid w:val="00230A04"/>
    <w:rsid w:val="002327F8"/>
    <w:rsid w:val="002356C1"/>
    <w:rsid w:val="00235E77"/>
    <w:rsid w:val="002360B7"/>
    <w:rsid w:val="0023621A"/>
    <w:rsid w:val="002364EC"/>
    <w:rsid w:val="00236C7E"/>
    <w:rsid w:val="00236D53"/>
    <w:rsid w:val="002373D1"/>
    <w:rsid w:val="00237D3A"/>
    <w:rsid w:val="002403C8"/>
    <w:rsid w:val="002415D8"/>
    <w:rsid w:val="0024180A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48E"/>
    <w:rsid w:val="00260D56"/>
    <w:rsid w:val="00261170"/>
    <w:rsid w:val="00261731"/>
    <w:rsid w:val="002622AA"/>
    <w:rsid w:val="00262FED"/>
    <w:rsid w:val="00264E90"/>
    <w:rsid w:val="00265ACA"/>
    <w:rsid w:val="00265B7C"/>
    <w:rsid w:val="00266851"/>
    <w:rsid w:val="00266E8B"/>
    <w:rsid w:val="002671C7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02B"/>
    <w:rsid w:val="0028090B"/>
    <w:rsid w:val="00281B9B"/>
    <w:rsid w:val="00281BAA"/>
    <w:rsid w:val="00282419"/>
    <w:rsid w:val="002828E2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49D"/>
    <w:rsid w:val="00287857"/>
    <w:rsid w:val="00287E66"/>
    <w:rsid w:val="002906BA"/>
    <w:rsid w:val="002913C2"/>
    <w:rsid w:val="00293696"/>
    <w:rsid w:val="00293DE5"/>
    <w:rsid w:val="00294D94"/>
    <w:rsid w:val="002955C2"/>
    <w:rsid w:val="00295AB8"/>
    <w:rsid w:val="0029623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0303"/>
    <w:rsid w:val="002B29E2"/>
    <w:rsid w:val="002B2FC3"/>
    <w:rsid w:val="002B503F"/>
    <w:rsid w:val="002B5B09"/>
    <w:rsid w:val="002B71F8"/>
    <w:rsid w:val="002C016F"/>
    <w:rsid w:val="002C073E"/>
    <w:rsid w:val="002C08DC"/>
    <w:rsid w:val="002C3987"/>
    <w:rsid w:val="002C3BA4"/>
    <w:rsid w:val="002C44A3"/>
    <w:rsid w:val="002C455B"/>
    <w:rsid w:val="002C4964"/>
    <w:rsid w:val="002C4A93"/>
    <w:rsid w:val="002C50C4"/>
    <w:rsid w:val="002C5A4D"/>
    <w:rsid w:val="002C6BE6"/>
    <w:rsid w:val="002C6D4B"/>
    <w:rsid w:val="002C74A0"/>
    <w:rsid w:val="002D0247"/>
    <w:rsid w:val="002D055F"/>
    <w:rsid w:val="002D07E2"/>
    <w:rsid w:val="002D0D7E"/>
    <w:rsid w:val="002D0D84"/>
    <w:rsid w:val="002D0F3E"/>
    <w:rsid w:val="002D1115"/>
    <w:rsid w:val="002D2710"/>
    <w:rsid w:val="002D3E5D"/>
    <w:rsid w:val="002D3F41"/>
    <w:rsid w:val="002D426E"/>
    <w:rsid w:val="002D447B"/>
    <w:rsid w:val="002D48C6"/>
    <w:rsid w:val="002D5A21"/>
    <w:rsid w:val="002D5BA3"/>
    <w:rsid w:val="002D63A5"/>
    <w:rsid w:val="002D672A"/>
    <w:rsid w:val="002D6EDA"/>
    <w:rsid w:val="002D7C37"/>
    <w:rsid w:val="002E03A2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B5B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0DBE"/>
    <w:rsid w:val="003015B5"/>
    <w:rsid w:val="00301655"/>
    <w:rsid w:val="003018C2"/>
    <w:rsid w:val="003036A0"/>
    <w:rsid w:val="00303A96"/>
    <w:rsid w:val="00304EA0"/>
    <w:rsid w:val="003050BA"/>
    <w:rsid w:val="00305830"/>
    <w:rsid w:val="0030595C"/>
    <w:rsid w:val="003074F2"/>
    <w:rsid w:val="00307D50"/>
    <w:rsid w:val="0031055D"/>
    <w:rsid w:val="003115E0"/>
    <w:rsid w:val="00311653"/>
    <w:rsid w:val="003136BF"/>
    <w:rsid w:val="00313846"/>
    <w:rsid w:val="00314928"/>
    <w:rsid w:val="00314FF8"/>
    <w:rsid w:val="0031695D"/>
    <w:rsid w:val="00316AC6"/>
    <w:rsid w:val="00316C28"/>
    <w:rsid w:val="00317091"/>
    <w:rsid w:val="003207E8"/>
    <w:rsid w:val="00320CFB"/>
    <w:rsid w:val="00321C19"/>
    <w:rsid w:val="00321D42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F8B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79F"/>
    <w:rsid w:val="00342BB1"/>
    <w:rsid w:val="00343059"/>
    <w:rsid w:val="00344079"/>
    <w:rsid w:val="00344DC9"/>
    <w:rsid w:val="00344F6A"/>
    <w:rsid w:val="0034543C"/>
    <w:rsid w:val="00346D84"/>
    <w:rsid w:val="00346E3B"/>
    <w:rsid w:val="00347A83"/>
    <w:rsid w:val="00347E4D"/>
    <w:rsid w:val="00350518"/>
    <w:rsid w:val="00350CAC"/>
    <w:rsid w:val="00351963"/>
    <w:rsid w:val="00351C19"/>
    <w:rsid w:val="00352FD5"/>
    <w:rsid w:val="00353444"/>
    <w:rsid w:val="0035378D"/>
    <w:rsid w:val="003544F2"/>
    <w:rsid w:val="00354E47"/>
    <w:rsid w:val="00355D3A"/>
    <w:rsid w:val="00355D6E"/>
    <w:rsid w:val="00356700"/>
    <w:rsid w:val="003576E7"/>
    <w:rsid w:val="00357C56"/>
    <w:rsid w:val="00360015"/>
    <w:rsid w:val="00360339"/>
    <w:rsid w:val="003621BA"/>
    <w:rsid w:val="00362962"/>
    <w:rsid w:val="00362F08"/>
    <w:rsid w:val="00363158"/>
    <w:rsid w:val="003646F4"/>
    <w:rsid w:val="0036611D"/>
    <w:rsid w:val="00367142"/>
    <w:rsid w:val="00367A3E"/>
    <w:rsid w:val="00367A8A"/>
    <w:rsid w:val="00370443"/>
    <w:rsid w:val="003711D4"/>
    <w:rsid w:val="00373570"/>
    <w:rsid w:val="003739EA"/>
    <w:rsid w:val="00373A11"/>
    <w:rsid w:val="00374ACC"/>
    <w:rsid w:val="00374CC8"/>
    <w:rsid w:val="0037642C"/>
    <w:rsid w:val="003823FF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57F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D76"/>
    <w:rsid w:val="003D1EC4"/>
    <w:rsid w:val="003D22F8"/>
    <w:rsid w:val="003D2321"/>
    <w:rsid w:val="003D3E04"/>
    <w:rsid w:val="003D402E"/>
    <w:rsid w:val="003D449E"/>
    <w:rsid w:val="003D4809"/>
    <w:rsid w:val="003D4ED4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116"/>
    <w:rsid w:val="003E69E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15A6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5FEB"/>
    <w:rsid w:val="004167CD"/>
    <w:rsid w:val="00416E1D"/>
    <w:rsid w:val="00417A56"/>
    <w:rsid w:val="00417B9E"/>
    <w:rsid w:val="00420467"/>
    <w:rsid w:val="004206FE"/>
    <w:rsid w:val="0042077B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13B"/>
    <w:rsid w:val="0043352F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382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11F6"/>
    <w:rsid w:val="0045336E"/>
    <w:rsid w:val="004548AE"/>
    <w:rsid w:val="004551E6"/>
    <w:rsid w:val="004573F3"/>
    <w:rsid w:val="00460450"/>
    <w:rsid w:val="0046068D"/>
    <w:rsid w:val="00460B99"/>
    <w:rsid w:val="004610BD"/>
    <w:rsid w:val="00461FE5"/>
    <w:rsid w:val="00462C3E"/>
    <w:rsid w:val="0046304E"/>
    <w:rsid w:val="00463304"/>
    <w:rsid w:val="004637A0"/>
    <w:rsid w:val="004641C6"/>
    <w:rsid w:val="00464913"/>
    <w:rsid w:val="004659C1"/>
    <w:rsid w:val="00465A47"/>
    <w:rsid w:val="00467E22"/>
    <w:rsid w:val="00470177"/>
    <w:rsid w:val="004715AA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182"/>
    <w:rsid w:val="00485AA4"/>
    <w:rsid w:val="00486D44"/>
    <w:rsid w:val="00487C56"/>
    <w:rsid w:val="00487FEA"/>
    <w:rsid w:val="00490899"/>
    <w:rsid w:val="00491301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7E7"/>
    <w:rsid w:val="004C4DDC"/>
    <w:rsid w:val="004C5225"/>
    <w:rsid w:val="004C5BA4"/>
    <w:rsid w:val="004C6A62"/>
    <w:rsid w:val="004C741E"/>
    <w:rsid w:val="004D0190"/>
    <w:rsid w:val="004D0419"/>
    <w:rsid w:val="004D0475"/>
    <w:rsid w:val="004D0843"/>
    <w:rsid w:val="004D2789"/>
    <w:rsid w:val="004D3569"/>
    <w:rsid w:val="004D38AD"/>
    <w:rsid w:val="004D3B41"/>
    <w:rsid w:val="004D56E3"/>
    <w:rsid w:val="004D611C"/>
    <w:rsid w:val="004D6A2F"/>
    <w:rsid w:val="004D76EE"/>
    <w:rsid w:val="004E1692"/>
    <w:rsid w:val="004E1A58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1AD1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3ED0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584"/>
    <w:rsid w:val="00525FF1"/>
    <w:rsid w:val="00526621"/>
    <w:rsid w:val="00526F04"/>
    <w:rsid w:val="00526FE0"/>
    <w:rsid w:val="0052737B"/>
    <w:rsid w:val="005309F5"/>
    <w:rsid w:val="00532A46"/>
    <w:rsid w:val="00532EC8"/>
    <w:rsid w:val="00533122"/>
    <w:rsid w:val="00534225"/>
    <w:rsid w:val="00535082"/>
    <w:rsid w:val="00536DF9"/>
    <w:rsid w:val="005371E0"/>
    <w:rsid w:val="00537501"/>
    <w:rsid w:val="005375A9"/>
    <w:rsid w:val="00541FF4"/>
    <w:rsid w:val="00542A04"/>
    <w:rsid w:val="00543C41"/>
    <w:rsid w:val="00543E7B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5DFA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6CF7"/>
    <w:rsid w:val="005671C1"/>
    <w:rsid w:val="00567373"/>
    <w:rsid w:val="00567630"/>
    <w:rsid w:val="00567B8B"/>
    <w:rsid w:val="00570966"/>
    <w:rsid w:val="0057168B"/>
    <w:rsid w:val="00571AA3"/>
    <w:rsid w:val="00571C68"/>
    <w:rsid w:val="0057378B"/>
    <w:rsid w:val="00573A16"/>
    <w:rsid w:val="00576677"/>
    <w:rsid w:val="00577345"/>
    <w:rsid w:val="00577B39"/>
    <w:rsid w:val="00577BBF"/>
    <w:rsid w:val="00577D97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2BE1"/>
    <w:rsid w:val="00594F2D"/>
    <w:rsid w:val="0059582F"/>
    <w:rsid w:val="00595E75"/>
    <w:rsid w:val="00595E8E"/>
    <w:rsid w:val="00596339"/>
    <w:rsid w:val="00596A2E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58BB"/>
    <w:rsid w:val="005D6F2E"/>
    <w:rsid w:val="005D7BB6"/>
    <w:rsid w:val="005E0023"/>
    <w:rsid w:val="005E0A8E"/>
    <w:rsid w:val="005E1575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5B7B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070"/>
    <w:rsid w:val="00604A55"/>
    <w:rsid w:val="00604FD4"/>
    <w:rsid w:val="00605896"/>
    <w:rsid w:val="00605A11"/>
    <w:rsid w:val="00605C09"/>
    <w:rsid w:val="00605D44"/>
    <w:rsid w:val="0060693B"/>
    <w:rsid w:val="00606B28"/>
    <w:rsid w:val="0060713D"/>
    <w:rsid w:val="00607B49"/>
    <w:rsid w:val="00610550"/>
    <w:rsid w:val="00610CD8"/>
    <w:rsid w:val="00611541"/>
    <w:rsid w:val="00611FAB"/>
    <w:rsid w:val="00614929"/>
    <w:rsid w:val="00614B11"/>
    <w:rsid w:val="00616320"/>
    <w:rsid w:val="00616864"/>
    <w:rsid w:val="006172D5"/>
    <w:rsid w:val="0061745A"/>
    <w:rsid w:val="00617858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3CE"/>
    <w:rsid w:val="00626553"/>
    <w:rsid w:val="00627379"/>
    <w:rsid w:val="0062777E"/>
    <w:rsid w:val="00627CC1"/>
    <w:rsid w:val="00630020"/>
    <w:rsid w:val="006304C0"/>
    <w:rsid w:val="0063079B"/>
    <w:rsid w:val="00630E87"/>
    <w:rsid w:val="0063102C"/>
    <w:rsid w:val="006310FF"/>
    <w:rsid w:val="0063118C"/>
    <w:rsid w:val="00631755"/>
    <w:rsid w:val="00631B03"/>
    <w:rsid w:val="00631BB6"/>
    <w:rsid w:val="00632044"/>
    <w:rsid w:val="00632861"/>
    <w:rsid w:val="00632AE5"/>
    <w:rsid w:val="00632F63"/>
    <w:rsid w:val="00633EE6"/>
    <w:rsid w:val="006344EC"/>
    <w:rsid w:val="00635B9A"/>
    <w:rsid w:val="00635D9D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493"/>
    <w:rsid w:val="006455B8"/>
    <w:rsid w:val="006457FE"/>
    <w:rsid w:val="006459AF"/>
    <w:rsid w:val="00645AEB"/>
    <w:rsid w:val="00646B04"/>
    <w:rsid w:val="00646F3D"/>
    <w:rsid w:val="00647158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50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800"/>
    <w:rsid w:val="00670B29"/>
    <w:rsid w:val="0067102B"/>
    <w:rsid w:val="00671B4B"/>
    <w:rsid w:val="0067299E"/>
    <w:rsid w:val="00674241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502B"/>
    <w:rsid w:val="00687D9B"/>
    <w:rsid w:val="00690FD0"/>
    <w:rsid w:val="00692BC3"/>
    <w:rsid w:val="006935CB"/>
    <w:rsid w:val="00694063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2FB"/>
    <w:rsid w:val="006A7B8F"/>
    <w:rsid w:val="006B0B7B"/>
    <w:rsid w:val="006B0F17"/>
    <w:rsid w:val="006B1039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9F"/>
    <w:rsid w:val="006E28C9"/>
    <w:rsid w:val="006E365D"/>
    <w:rsid w:val="006E43D2"/>
    <w:rsid w:val="006E4C23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2421"/>
    <w:rsid w:val="00713F70"/>
    <w:rsid w:val="0071410B"/>
    <w:rsid w:val="007148C2"/>
    <w:rsid w:val="00714F40"/>
    <w:rsid w:val="00715179"/>
    <w:rsid w:val="00715A47"/>
    <w:rsid w:val="00716183"/>
    <w:rsid w:val="0071714A"/>
    <w:rsid w:val="007173E6"/>
    <w:rsid w:val="007220E8"/>
    <w:rsid w:val="007227C0"/>
    <w:rsid w:val="007228BA"/>
    <w:rsid w:val="007234B4"/>
    <w:rsid w:val="00723CA5"/>
    <w:rsid w:val="00723E29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72"/>
    <w:rsid w:val="0073578B"/>
    <w:rsid w:val="00735D71"/>
    <w:rsid w:val="00735DCD"/>
    <w:rsid w:val="00736A66"/>
    <w:rsid w:val="007377E1"/>
    <w:rsid w:val="00737F71"/>
    <w:rsid w:val="0074032C"/>
    <w:rsid w:val="00740CFB"/>
    <w:rsid w:val="00741852"/>
    <w:rsid w:val="007422EC"/>
    <w:rsid w:val="00742367"/>
    <w:rsid w:val="00742A50"/>
    <w:rsid w:val="00743031"/>
    <w:rsid w:val="00744C61"/>
    <w:rsid w:val="00744CA6"/>
    <w:rsid w:val="00744D34"/>
    <w:rsid w:val="0074653F"/>
    <w:rsid w:val="00746663"/>
    <w:rsid w:val="0074677A"/>
    <w:rsid w:val="00747BB8"/>
    <w:rsid w:val="007502DD"/>
    <w:rsid w:val="00750521"/>
    <w:rsid w:val="007508E6"/>
    <w:rsid w:val="00753BBA"/>
    <w:rsid w:val="00753D5B"/>
    <w:rsid w:val="007546AD"/>
    <w:rsid w:val="007549C1"/>
    <w:rsid w:val="0075705B"/>
    <w:rsid w:val="00757870"/>
    <w:rsid w:val="00757AC0"/>
    <w:rsid w:val="00761C56"/>
    <w:rsid w:val="00763747"/>
    <w:rsid w:val="007639B1"/>
    <w:rsid w:val="00764209"/>
    <w:rsid w:val="007648D4"/>
    <w:rsid w:val="00764A6B"/>
    <w:rsid w:val="00764B53"/>
    <w:rsid w:val="00765404"/>
    <w:rsid w:val="00765F58"/>
    <w:rsid w:val="0076672E"/>
    <w:rsid w:val="00767060"/>
    <w:rsid w:val="007678DC"/>
    <w:rsid w:val="00770E34"/>
    <w:rsid w:val="007711C0"/>
    <w:rsid w:val="00775357"/>
    <w:rsid w:val="00775DB8"/>
    <w:rsid w:val="00775E22"/>
    <w:rsid w:val="007760C7"/>
    <w:rsid w:val="00777920"/>
    <w:rsid w:val="00781F50"/>
    <w:rsid w:val="00782320"/>
    <w:rsid w:val="007838CF"/>
    <w:rsid w:val="007858F2"/>
    <w:rsid w:val="0078762B"/>
    <w:rsid w:val="0079072A"/>
    <w:rsid w:val="007907A8"/>
    <w:rsid w:val="00790FE5"/>
    <w:rsid w:val="007917D3"/>
    <w:rsid w:val="0079200C"/>
    <w:rsid w:val="007926EB"/>
    <w:rsid w:val="007927F0"/>
    <w:rsid w:val="007938C2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1FA8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370"/>
    <w:rsid w:val="007B4F6E"/>
    <w:rsid w:val="007B525A"/>
    <w:rsid w:val="007B66FB"/>
    <w:rsid w:val="007B69B2"/>
    <w:rsid w:val="007B7C2E"/>
    <w:rsid w:val="007B7F8C"/>
    <w:rsid w:val="007C3D98"/>
    <w:rsid w:val="007C3E0B"/>
    <w:rsid w:val="007C4738"/>
    <w:rsid w:val="007C4F7F"/>
    <w:rsid w:val="007C5C7F"/>
    <w:rsid w:val="007C6C00"/>
    <w:rsid w:val="007C7A0C"/>
    <w:rsid w:val="007D0DE1"/>
    <w:rsid w:val="007D1B71"/>
    <w:rsid w:val="007D1C64"/>
    <w:rsid w:val="007D1CBB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A82"/>
    <w:rsid w:val="007F1CF0"/>
    <w:rsid w:val="007F24B9"/>
    <w:rsid w:val="007F2C3E"/>
    <w:rsid w:val="007F3932"/>
    <w:rsid w:val="007F3C8A"/>
    <w:rsid w:val="007F4C12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25A"/>
    <w:rsid w:val="008136C7"/>
    <w:rsid w:val="00813E6D"/>
    <w:rsid w:val="0081405E"/>
    <w:rsid w:val="00814D0E"/>
    <w:rsid w:val="008161DD"/>
    <w:rsid w:val="00816D31"/>
    <w:rsid w:val="00816D78"/>
    <w:rsid w:val="00816E0E"/>
    <w:rsid w:val="00817713"/>
    <w:rsid w:val="0081789C"/>
    <w:rsid w:val="00820012"/>
    <w:rsid w:val="00821E07"/>
    <w:rsid w:val="0082245E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2AC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379AE"/>
    <w:rsid w:val="00840432"/>
    <w:rsid w:val="008405DD"/>
    <w:rsid w:val="00840C0E"/>
    <w:rsid w:val="008411A7"/>
    <w:rsid w:val="008413C7"/>
    <w:rsid w:val="008416BC"/>
    <w:rsid w:val="00843C05"/>
    <w:rsid w:val="00844B68"/>
    <w:rsid w:val="00845FC4"/>
    <w:rsid w:val="00846234"/>
    <w:rsid w:val="008503DD"/>
    <w:rsid w:val="00850C9F"/>
    <w:rsid w:val="00851046"/>
    <w:rsid w:val="00851D83"/>
    <w:rsid w:val="00851D8B"/>
    <w:rsid w:val="00852B39"/>
    <w:rsid w:val="00853125"/>
    <w:rsid w:val="00853245"/>
    <w:rsid w:val="00853371"/>
    <w:rsid w:val="00853862"/>
    <w:rsid w:val="00853993"/>
    <w:rsid w:val="008545C6"/>
    <w:rsid w:val="008557A7"/>
    <w:rsid w:val="0085650E"/>
    <w:rsid w:val="008568CB"/>
    <w:rsid w:val="008570E3"/>
    <w:rsid w:val="00857CB0"/>
    <w:rsid w:val="00860695"/>
    <w:rsid w:val="00860F81"/>
    <w:rsid w:val="00860FA2"/>
    <w:rsid w:val="008614FA"/>
    <w:rsid w:val="00862833"/>
    <w:rsid w:val="00863668"/>
    <w:rsid w:val="0086390B"/>
    <w:rsid w:val="00863D0C"/>
    <w:rsid w:val="008643C3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3441"/>
    <w:rsid w:val="0089462F"/>
    <w:rsid w:val="0089488F"/>
    <w:rsid w:val="008956BC"/>
    <w:rsid w:val="00896163"/>
    <w:rsid w:val="0089620C"/>
    <w:rsid w:val="008A0C26"/>
    <w:rsid w:val="008A14B6"/>
    <w:rsid w:val="008A3914"/>
    <w:rsid w:val="008A3A36"/>
    <w:rsid w:val="008A3C15"/>
    <w:rsid w:val="008A4809"/>
    <w:rsid w:val="008A53D6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D70A2"/>
    <w:rsid w:val="008E0060"/>
    <w:rsid w:val="008E1246"/>
    <w:rsid w:val="008E124C"/>
    <w:rsid w:val="008E15D6"/>
    <w:rsid w:val="008E1698"/>
    <w:rsid w:val="008E208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47"/>
    <w:rsid w:val="008F0054"/>
    <w:rsid w:val="008F087E"/>
    <w:rsid w:val="008F0B79"/>
    <w:rsid w:val="008F150C"/>
    <w:rsid w:val="008F155F"/>
    <w:rsid w:val="008F16A9"/>
    <w:rsid w:val="008F174A"/>
    <w:rsid w:val="008F21B1"/>
    <w:rsid w:val="008F23F8"/>
    <w:rsid w:val="008F25C9"/>
    <w:rsid w:val="008F4020"/>
    <w:rsid w:val="008F4CA8"/>
    <w:rsid w:val="008F51E0"/>
    <w:rsid w:val="008F524E"/>
    <w:rsid w:val="008F5C75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A04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3300"/>
    <w:rsid w:val="00924054"/>
    <w:rsid w:val="00924610"/>
    <w:rsid w:val="00924AE4"/>
    <w:rsid w:val="00926938"/>
    <w:rsid w:val="00927CB8"/>
    <w:rsid w:val="00931614"/>
    <w:rsid w:val="00932DEF"/>
    <w:rsid w:val="00933E12"/>
    <w:rsid w:val="00933E76"/>
    <w:rsid w:val="00933E8B"/>
    <w:rsid w:val="0093409E"/>
    <w:rsid w:val="009347FF"/>
    <w:rsid w:val="00934EDF"/>
    <w:rsid w:val="00935C3B"/>
    <w:rsid w:val="00936A1F"/>
    <w:rsid w:val="00936A22"/>
    <w:rsid w:val="0093768D"/>
    <w:rsid w:val="0094167A"/>
    <w:rsid w:val="00942448"/>
    <w:rsid w:val="00942657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27F"/>
    <w:rsid w:val="009653C7"/>
    <w:rsid w:val="009654EF"/>
    <w:rsid w:val="00966B72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1FB9"/>
    <w:rsid w:val="009A21C8"/>
    <w:rsid w:val="009A36FC"/>
    <w:rsid w:val="009A51E7"/>
    <w:rsid w:val="009A583F"/>
    <w:rsid w:val="009A598E"/>
    <w:rsid w:val="009A5CA6"/>
    <w:rsid w:val="009A5D5E"/>
    <w:rsid w:val="009A6008"/>
    <w:rsid w:val="009A692B"/>
    <w:rsid w:val="009A6C5C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550C"/>
    <w:rsid w:val="009B5B5B"/>
    <w:rsid w:val="009B6435"/>
    <w:rsid w:val="009B6FFD"/>
    <w:rsid w:val="009C0A67"/>
    <w:rsid w:val="009C0ED6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19"/>
    <w:rsid w:val="009D4789"/>
    <w:rsid w:val="009D4995"/>
    <w:rsid w:val="009D4EA7"/>
    <w:rsid w:val="009D52AD"/>
    <w:rsid w:val="009D628C"/>
    <w:rsid w:val="009D72F9"/>
    <w:rsid w:val="009D74C4"/>
    <w:rsid w:val="009D79F0"/>
    <w:rsid w:val="009E0509"/>
    <w:rsid w:val="009E0858"/>
    <w:rsid w:val="009E24F0"/>
    <w:rsid w:val="009E3D85"/>
    <w:rsid w:val="009E3FA7"/>
    <w:rsid w:val="009E4306"/>
    <w:rsid w:val="009E4517"/>
    <w:rsid w:val="009E6295"/>
    <w:rsid w:val="009E6501"/>
    <w:rsid w:val="009E67DC"/>
    <w:rsid w:val="009F1008"/>
    <w:rsid w:val="009F101B"/>
    <w:rsid w:val="009F10EF"/>
    <w:rsid w:val="009F21CB"/>
    <w:rsid w:val="009F3223"/>
    <w:rsid w:val="009F34E9"/>
    <w:rsid w:val="009F358D"/>
    <w:rsid w:val="009F3F0A"/>
    <w:rsid w:val="009F68CC"/>
    <w:rsid w:val="009F7415"/>
    <w:rsid w:val="00A046EA"/>
    <w:rsid w:val="00A047D9"/>
    <w:rsid w:val="00A04D62"/>
    <w:rsid w:val="00A061B5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17B7F"/>
    <w:rsid w:val="00A22479"/>
    <w:rsid w:val="00A22AE5"/>
    <w:rsid w:val="00A23641"/>
    <w:rsid w:val="00A24658"/>
    <w:rsid w:val="00A24CF6"/>
    <w:rsid w:val="00A25337"/>
    <w:rsid w:val="00A2568D"/>
    <w:rsid w:val="00A25912"/>
    <w:rsid w:val="00A26827"/>
    <w:rsid w:val="00A26F8E"/>
    <w:rsid w:val="00A27C8A"/>
    <w:rsid w:val="00A30268"/>
    <w:rsid w:val="00A31866"/>
    <w:rsid w:val="00A32628"/>
    <w:rsid w:val="00A34239"/>
    <w:rsid w:val="00A4027C"/>
    <w:rsid w:val="00A40F76"/>
    <w:rsid w:val="00A41690"/>
    <w:rsid w:val="00A4301A"/>
    <w:rsid w:val="00A43428"/>
    <w:rsid w:val="00A439D1"/>
    <w:rsid w:val="00A441ED"/>
    <w:rsid w:val="00A45E9A"/>
    <w:rsid w:val="00A46AEB"/>
    <w:rsid w:val="00A47851"/>
    <w:rsid w:val="00A50150"/>
    <w:rsid w:val="00A50F9E"/>
    <w:rsid w:val="00A51369"/>
    <w:rsid w:val="00A5160F"/>
    <w:rsid w:val="00A5291E"/>
    <w:rsid w:val="00A52C4A"/>
    <w:rsid w:val="00A54565"/>
    <w:rsid w:val="00A5504A"/>
    <w:rsid w:val="00A55A8B"/>
    <w:rsid w:val="00A56685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8DD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440"/>
    <w:rsid w:val="00AA3287"/>
    <w:rsid w:val="00AA389F"/>
    <w:rsid w:val="00AA45EB"/>
    <w:rsid w:val="00AA4D84"/>
    <w:rsid w:val="00AA5202"/>
    <w:rsid w:val="00AA5450"/>
    <w:rsid w:val="00AA58BC"/>
    <w:rsid w:val="00AA63A9"/>
    <w:rsid w:val="00AA6A4E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1A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5872"/>
    <w:rsid w:val="00AF745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491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064"/>
    <w:rsid w:val="00B30F75"/>
    <w:rsid w:val="00B310B9"/>
    <w:rsid w:val="00B32246"/>
    <w:rsid w:val="00B32D4E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47D00"/>
    <w:rsid w:val="00B50901"/>
    <w:rsid w:val="00B5262B"/>
    <w:rsid w:val="00B52720"/>
    <w:rsid w:val="00B529B2"/>
    <w:rsid w:val="00B54A74"/>
    <w:rsid w:val="00B5514D"/>
    <w:rsid w:val="00B5544F"/>
    <w:rsid w:val="00B55D44"/>
    <w:rsid w:val="00B56216"/>
    <w:rsid w:val="00B563AF"/>
    <w:rsid w:val="00B56D01"/>
    <w:rsid w:val="00B5743D"/>
    <w:rsid w:val="00B60802"/>
    <w:rsid w:val="00B61666"/>
    <w:rsid w:val="00B62E45"/>
    <w:rsid w:val="00B62F7E"/>
    <w:rsid w:val="00B63444"/>
    <w:rsid w:val="00B641FD"/>
    <w:rsid w:val="00B64384"/>
    <w:rsid w:val="00B64C73"/>
    <w:rsid w:val="00B65769"/>
    <w:rsid w:val="00B65B01"/>
    <w:rsid w:val="00B65D55"/>
    <w:rsid w:val="00B663E7"/>
    <w:rsid w:val="00B66B91"/>
    <w:rsid w:val="00B67135"/>
    <w:rsid w:val="00B70405"/>
    <w:rsid w:val="00B70D9A"/>
    <w:rsid w:val="00B72908"/>
    <w:rsid w:val="00B731DC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7D7"/>
    <w:rsid w:val="00B910A3"/>
    <w:rsid w:val="00B92385"/>
    <w:rsid w:val="00B9251D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09C9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1FD1"/>
    <w:rsid w:val="00BB2918"/>
    <w:rsid w:val="00BB3FB3"/>
    <w:rsid w:val="00BB4662"/>
    <w:rsid w:val="00BB469B"/>
    <w:rsid w:val="00BB4B49"/>
    <w:rsid w:val="00BB5868"/>
    <w:rsid w:val="00BB626B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213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5AB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8B3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5F78"/>
    <w:rsid w:val="00C16B54"/>
    <w:rsid w:val="00C1703D"/>
    <w:rsid w:val="00C1765E"/>
    <w:rsid w:val="00C20EE9"/>
    <w:rsid w:val="00C21AD1"/>
    <w:rsid w:val="00C227FE"/>
    <w:rsid w:val="00C22E89"/>
    <w:rsid w:val="00C2367B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6FB6"/>
    <w:rsid w:val="00C37013"/>
    <w:rsid w:val="00C373EF"/>
    <w:rsid w:val="00C40808"/>
    <w:rsid w:val="00C4120A"/>
    <w:rsid w:val="00C41357"/>
    <w:rsid w:val="00C42EBF"/>
    <w:rsid w:val="00C43263"/>
    <w:rsid w:val="00C46A11"/>
    <w:rsid w:val="00C46BA3"/>
    <w:rsid w:val="00C50736"/>
    <w:rsid w:val="00C5109E"/>
    <w:rsid w:val="00C5111B"/>
    <w:rsid w:val="00C51CA2"/>
    <w:rsid w:val="00C5462D"/>
    <w:rsid w:val="00C553E9"/>
    <w:rsid w:val="00C55DD3"/>
    <w:rsid w:val="00C5647F"/>
    <w:rsid w:val="00C572C1"/>
    <w:rsid w:val="00C576CE"/>
    <w:rsid w:val="00C612D2"/>
    <w:rsid w:val="00C613EA"/>
    <w:rsid w:val="00C62B6D"/>
    <w:rsid w:val="00C62DE0"/>
    <w:rsid w:val="00C62F91"/>
    <w:rsid w:val="00C6330D"/>
    <w:rsid w:val="00C64A85"/>
    <w:rsid w:val="00C64BFE"/>
    <w:rsid w:val="00C6552C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8F3"/>
    <w:rsid w:val="00C75A24"/>
    <w:rsid w:val="00C76435"/>
    <w:rsid w:val="00C805FD"/>
    <w:rsid w:val="00C81DE1"/>
    <w:rsid w:val="00C821E6"/>
    <w:rsid w:val="00C827DF"/>
    <w:rsid w:val="00C82C31"/>
    <w:rsid w:val="00C8382B"/>
    <w:rsid w:val="00C84C16"/>
    <w:rsid w:val="00C84DCE"/>
    <w:rsid w:val="00C8598F"/>
    <w:rsid w:val="00C8673C"/>
    <w:rsid w:val="00C86793"/>
    <w:rsid w:val="00C872C9"/>
    <w:rsid w:val="00C87873"/>
    <w:rsid w:val="00C87DB7"/>
    <w:rsid w:val="00C87F0E"/>
    <w:rsid w:val="00C91387"/>
    <w:rsid w:val="00C945BE"/>
    <w:rsid w:val="00C951B0"/>
    <w:rsid w:val="00C96457"/>
    <w:rsid w:val="00C971FA"/>
    <w:rsid w:val="00C97B2C"/>
    <w:rsid w:val="00C97FF7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2FCB"/>
    <w:rsid w:val="00CC303C"/>
    <w:rsid w:val="00CC41E4"/>
    <w:rsid w:val="00CC58D3"/>
    <w:rsid w:val="00CC5D4F"/>
    <w:rsid w:val="00CC646A"/>
    <w:rsid w:val="00CC651E"/>
    <w:rsid w:val="00CC66AA"/>
    <w:rsid w:val="00CC6F0E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1924"/>
    <w:rsid w:val="00CF28C3"/>
    <w:rsid w:val="00CF2915"/>
    <w:rsid w:val="00CF34BC"/>
    <w:rsid w:val="00CF4C1B"/>
    <w:rsid w:val="00CF5776"/>
    <w:rsid w:val="00CF7822"/>
    <w:rsid w:val="00CF7EE5"/>
    <w:rsid w:val="00D006A5"/>
    <w:rsid w:val="00D00B81"/>
    <w:rsid w:val="00D01EC6"/>
    <w:rsid w:val="00D0267F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9DA"/>
    <w:rsid w:val="00D23EDA"/>
    <w:rsid w:val="00D241EF"/>
    <w:rsid w:val="00D24665"/>
    <w:rsid w:val="00D269D7"/>
    <w:rsid w:val="00D26BCD"/>
    <w:rsid w:val="00D26FB4"/>
    <w:rsid w:val="00D27321"/>
    <w:rsid w:val="00D27565"/>
    <w:rsid w:val="00D27E13"/>
    <w:rsid w:val="00D27E98"/>
    <w:rsid w:val="00D3071C"/>
    <w:rsid w:val="00D30F97"/>
    <w:rsid w:val="00D31487"/>
    <w:rsid w:val="00D31D7E"/>
    <w:rsid w:val="00D320DE"/>
    <w:rsid w:val="00D3219C"/>
    <w:rsid w:val="00D331B7"/>
    <w:rsid w:val="00D33CBF"/>
    <w:rsid w:val="00D356D8"/>
    <w:rsid w:val="00D36781"/>
    <w:rsid w:val="00D37F8E"/>
    <w:rsid w:val="00D40C33"/>
    <w:rsid w:val="00D41178"/>
    <w:rsid w:val="00D41835"/>
    <w:rsid w:val="00D41E52"/>
    <w:rsid w:val="00D42017"/>
    <w:rsid w:val="00D420C5"/>
    <w:rsid w:val="00D42235"/>
    <w:rsid w:val="00D423EB"/>
    <w:rsid w:val="00D423FC"/>
    <w:rsid w:val="00D42523"/>
    <w:rsid w:val="00D42C3C"/>
    <w:rsid w:val="00D43369"/>
    <w:rsid w:val="00D4362C"/>
    <w:rsid w:val="00D4467F"/>
    <w:rsid w:val="00D449CA"/>
    <w:rsid w:val="00D44C32"/>
    <w:rsid w:val="00D44ECA"/>
    <w:rsid w:val="00D456CC"/>
    <w:rsid w:val="00D45889"/>
    <w:rsid w:val="00D46F99"/>
    <w:rsid w:val="00D47864"/>
    <w:rsid w:val="00D47B55"/>
    <w:rsid w:val="00D51141"/>
    <w:rsid w:val="00D51236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755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67F9C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BC6"/>
    <w:rsid w:val="00D80CF8"/>
    <w:rsid w:val="00D8174F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4466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9F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38F"/>
    <w:rsid w:val="00DC3921"/>
    <w:rsid w:val="00DC432B"/>
    <w:rsid w:val="00DC5781"/>
    <w:rsid w:val="00DC57CE"/>
    <w:rsid w:val="00DC6367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11AB"/>
    <w:rsid w:val="00DE3049"/>
    <w:rsid w:val="00DE4205"/>
    <w:rsid w:val="00DE4353"/>
    <w:rsid w:val="00DE437B"/>
    <w:rsid w:val="00DE5A7A"/>
    <w:rsid w:val="00DE5DAE"/>
    <w:rsid w:val="00DE5DB5"/>
    <w:rsid w:val="00DE65F5"/>
    <w:rsid w:val="00DE6A0C"/>
    <w:rsid w:val="00DE6C26"/>
    <w:rsid w:val="00DE6C75"/>
    <w:rsid w:val="00DE6DF7"/>
    <w:rsid w:val="00DE73AA"/>
    <w:rsid w:val="00DE77B5"/>
    <w:rsid w:val="00DE7818"/>
    <w:rsid w:val="00DF00A1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642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3F01"/>
    <w:rsid w:val="00E154A2"/>
    <w:rsid w:val="00E16416"/>
    <w:rsid w:val="00E172D6"/>
    <w:rsid w:val="00E207D2"/>
    <w:rsid w:val="00E20B05"/>
    <w:rsid w:val="00E21435"/>
    <w:rsid w:val="00E21961"/>
    <w:rsid w:val="00E22CBC"/>
    <w:rsid w:val="00E2368A"/>
    <w:rsid w:val="00E23D4B"/>
    <w:rsid w:val="00E24A64"/>
    <w:rsid w:val="00E24E9E"/>
    <w:rsid w:val="00E263CD"/>
    <w:rsid w:val="00E271C5"/>
    <w:rsid w:val="00E277F0"/>
    <w:rsid w:val="00E3086D"/>
    <w:rsid w:val="00E30894"/>
    <w:rsid w:val="00E30A00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9EF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39B0"/>
    <w:rsid w:val="00E744B2"/>
    <w:rsid w:val="00E7463A"/>
    <w:rsid w:val="00E74801"/>
    <w:rsid w:val="00E74D60"/>
    <w:rsid w:val="00E763BA"/>
    <w:rsid w:val="00E77E16"/>
    <w:rsid w:val="00E77EFB"/>
    <w:rsid w:val="00E80258"/>
    <w:rsid w:val="00E80DBF"/>
    <w:rsid w:val="00E81302"/>
    <w:rsid w:val="00E838B8"/>
    <w:rsid w:val="00E8512C"/>
    <w:rsid w:val="00E86585"/>
    <w:rsid w:val="00E86BDC"/>
    <w:rsid w:val="00E86EEC"/>
    <w:rsid w:val="00E872D6"/>
    <w:rsid w:val="00E9127A"/>
    <w:rsid w:val="00E93646"/>
    <w:rsid w:val="00E9381A"/>
    <w:rsid w:val="00E93916"/>
    <w:rsid w:val="00E93951"/>
    <w:rsid w:val="00E943CD"/>
    <w:rsid w:val="00EA09D4"/>
    <w:rsid w:val="00EA1846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2E0C"/>
    <w:rsid w:val="00EB370E"/>
    <w:rsid w:val="00EB41F2"/>
    <w:rsid w:val="00EB50EF"/>
    <w:rsid w:val="00EB55ED"/>
    <w:rsid w:val="00EB59B9"/>
    <w:rsid w:val="00EB5AF0"/>
    <w:rsid w:val="00EB5EFE"/>
    <w:rsid w:val="00EB7CA2"/>
    <w:rsid w:val="00EB7FED"/>
    <w:rsid w:val="00EC204D"/>
    <w:rsid w:val="00EC2FF4"/>
    <w:rsid w:val="00EC5101"/>
    <w:rsid w:val="00EC56B0"/>
    <w:rsid w:val="00EC603E"/>
    <w:rsid w:val="00EC7F74"/>
    <w:rsid w:val="00ED08D9"/>
    <w:rsid w:val="00ED0F8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0CA9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BF2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883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314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57DE9"/>
    <w:rsid w:val="00F60089"/>
    <w:rsid w:val="00F6014A"/>
    <w:rsid w:val="00F60856"/>
    <w:rsid w:val="00F61DBB"/>
    <w:rsid w:val="00F61E8F"/>
    <w:rsid w:val="00F624B4"/>
    <w:rsid w:val="00F626E9"/>
    <w:rsid w:val="00F648A7"/>
    <w:rsid w:val="00F6496F"/>
    <w:rsid w:val="00F6690A"/>
    <w:rsid w:val="00F66E51"/>
    <w:rsid w:val="00F672CE"/>
    <w:rsid w:val="00F675C8"/>
    <w:rsid w:val="00F67A49"/>
    <w:rsid w:val="00F71373"/>
    <w:rsid w:val="00F71852"/>
    <w:rsid w:val="00F71863"/>
    <w:rsid w:val="00F71B57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2E3A"/>
    <w:rsid w:val="00F83BF3"/>
    <w:rsid w:val="00F8469C"/>
    <w:rsid w:val="00F867A4"/>
    <w:rsid w:val="00F8690F"/>
    <w:rsid w:val="00F87960"/>
    <w:rsid w:val="00F87EC0"/>
    <w:rsid w:val="00F90016"/>
    <w:rsid w:val="00F90578"/>
    <w:rsid w:val="00F90DF5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6F43"/>
    <w:rsid w:val="00F97207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7E9"/>
    <w:rsid w:val="00FA5947"/>
    <w:rsid w:val="00FA5EF9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3CE3"/>
    <w:rsid w:val="00FB42A0"/>
    <w:rsid w:val="00FB6F96"/>
    <w:rsid w:val="00FB7357"/>
    <w:rsid w:val="00FC1306"/>
    <w:rsid w:val="00FC1748"/>
    <w:rsid w:val="00FC179E"/>
    <w:rsid w:val="00FC18A1"/>
    <w:rsid w:val="00FC1C61"/>
    <w:rsid w:val="00FC2500"/>
    <w:rsid w:val="00FC56C3"/>
    <w:rsid w:val="00FC6676"/>
    <w:rsid w:val="00FC6C3A"/>
    <w:rsid w:val="00FC79CC"/>
    <w:rsid w:val="00FC7D4C"/>
    <w:rsid w:val="00FD0906"/>
    <w:rsid w:val="00FD1645"/>
    <w:rsid w:val="00FD1B6B"/>
    <w:rsid w:val="00FD4297"/>
    <w:rsid w:val="00FD4A71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21B85"/>
  <w15:docId w15:val="{13CA57B5-8A3B-4583-B543-5A048121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rsid w:val="00E943CD"/>
    <w:rPr>
      <w:rFonts w:cs="Times New Roman"/>
    </w:rPr>
  </w:style>
  <w:style w:type="character" w:styleId="Pogrubienie">
    <w:name w:val="Strong"/>
    <w:uiPriority w:val="22"/>
    <w:qFormat/>
    <w:rsid w:val="00E37821"/>
    <w:rPr>
      <w:rFonts w:cs="Times New Roman"/>
      <w:b/>
    </w:rPr>
  </w:style>
  <w:style w:type="character" w:customStyle="1" w:styleId="h1">
    <w:name w:val="h1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617858"/>
  </w:style>
  <w:style w:type="character" w:styleId="Nierozpoznanawzmianka">
    <w:name w:val="Unresolved Mention"/>
    <w:uiPriority w:val="99"/>
    <w:semiHidden/>
    <w:unhideWhenUsed/>
    <w:rsid w:val="00DF664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626E9"/>
  </w:style>
  <w:style w:type="character" w:customStyle="1" w:styleId="highlight">
    <w:name w:val="highlight"/>
    <w:basedOn w:val="Domylnaczcionkaakapitu"/>
    <w:rsid w:val="00485AA4"/>
  </w:style>
  <w:style w:type="paragraph" w:styleId="Podtytu">
    <w:name w:val="Subtitle"/>
    <w:basedOn w:val="Normalny"/>
    <w:link w:val="PodtytuZnak"/>
    <w:uiPriority w:val="99"/>
    <w:qFormat/>
    <w:rsid w:val="000A57B5"/>
    <w:pPr>
      <w:numPr>
        <w:numId w:val="2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rsid w:val="000A57B5"/>
    <w:rPr>
      <w:rFonts w:ascii="Tahoma" w:hAnsi="Tahoma" w:cs="Tahoma"/>
      <w:b/>
      <w:bCs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B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836B-6D59-4E97-89A6-0DF9C816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Ziętara</dc:creator>
  <cp:keywords/>
  <cp:lastModifiedBy>office17</cp:lastModifiedBy>
  <cp:revision>5</cp:revision>
  <cp:lastPrinted>2017-01-10T11:26:00Z</cp:lastPrinted>
  <dcterms:created xsi:type="dcterms:W3CDTF">2022-03-16T09:27:00Z</dcterms:created>
  <dcterms:modified xsi:type="dcterms:W3CDTF">2022-04-07T16:08:00Z</dcterms:modified>
</cp:coreProperties>
</file>