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0E" w:rsidRPr="00CC6F0E" w:rsidRDefault="00CC6F0E" w:rsidP="00CC6F0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C6F0E">
        <w:rPr>
          <w:rFonts w:ascii="Arial" w:hAnsi="Arial" w:cs="Arial"/>
          <w:sz w:val="22"/>
          <w:szCs w:val="22"/>
        </w:rPr>
        <w:t xml:space="preserve">Załącznik nr </w:t>
      </w:r>
      <w:r w:rsidR="00A3405C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CC6F0E">
        <w:rPr>
          <w:rFonts w:ascii="Arial" w:hAnsi="Arial" w:cs="Arial"/>
          <w:sz w:val="22"/>
          <w:szCs w:val="22"/>
        </w:rPr>
        <w:t>. Oświadczenie poręczyciela o nieposiadaniu długów</w:t>
      </w:r>
    </w:p>
    <w:p w:rsidR="00CC6F0E" w:rsidRPr="00CC6F0E" w:rsidRDefault="00CC6F0E" w:rsidP="00CC6F0E">
      <w:pPr>
        <w:spacing w:before="120" w:after="120" w:line="360" w:lineRule="auto"/>
        <w:rPr>
          <w:rFonts w:ascii="Arial" w:hAnsi="Arial" w:cs="Arial"/>
          <w:sz w:val="22"/>
        </w:rPr>
      </w:pPr>
    </w:p>
    <w:p w:rsidR="00CC6F0E" w:rsidRPr="00CC6F0E" w:rsidRDefault="00CC6F0E" w:rsidP="00CC6F0E">
      <w:pPr>
        <w:spacing w:before="120" w:after="12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C6F0E">
        <w:rPr>
          <w:rFonts w:ascii="Arial" w:hAnsi="Arial" w:cs="Arial"/>
          <w:b/>
          <w:sz w:val="22"/>
          <w:szCs w:val="22"/>
        </w:rPr>
        <w:t>OŚWIADCZENIE PORĘCZYCIELA O NIEPOSIADANIU DŁUGÓW</w:t>
      </w:r>
    </w:p>
    <w:p w:rsidR="00CC6F0E" w:rsidRPr="00CC6F0E" w:rsidRDefault="00CC6F0E" w:rsidP="00CC6F0E">
      <w:pPr>
        <w:spacing w:before="120" w:after="120" w:line="360" w:lineRule="auto"/>
        <w:rPr>
          <w:rFonts w:ascii="Arial" w:hAnsi="Arial" w:cs="Arial"/>
          <w:sz w:val="22"/>
          <w:szCs w:val="20"/>
        </w:rPr>
      </w:pPr>
      <w:r w:rsidRPr="00CC6F0E">
        <w:rPr>
          <w:rFonts w:ascii="Arial" w:hAnsi="Arial" w:cs="Arial"/>
          <w:sz w:val="22"/>
          <w:szCs w:val="20"/>
        </w:rPr>
        <w:t xml:space="preserve">Ja, niżej podpisana/y </w:t>
      </w:r>
    </w:p>
    <w:tbl>
      <w:tblPr>
        <w:tblW w:w="9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6208"/>
      </w:tblGrid>
      <w:tr w:rsidR="00CC6F0E" w:rsidRPr="00CC6F0E" w:rsidTr="00163A3C">
        <w:trPr>
          <w:trHeight w:hRule="exact" w:val="454"/>
        </w:trPr>
        <w:tc>
          <w:tcPr>
            <w:tcW w:w="3047" w:type="dxa"/>
            <w:shd w:val="clear" w:color="auto" w:fill="F2F2F2"/>
            <w:vAlign w:val="center"/>
            <w:hideMark/>
          </w:tcPr>
          <w:p w:rsidR="00CC6F0E" w:rsidRPr="00CC6F0E" w:rsidRDefault="00CC6F0E" w:rsidP="00CC6F0E">
            <w:pPr>
              <w:spacing w:before="120" w:after="120" w:line="360" w:lineRule="auto"/>
              <w:rPr>
                <w:rFonts w:ascii="Arial" w:hAnsi="Arial" w:cs="Arial"/>
                <w:sz w:val="22"/>
                <w:szCs w:val="20"/>
              </w:rPr>
            </w:pPr>
            <w:r w:rsidRPr="00CC6F0E">
              <w:rPr>
                <w:rFonts w:ascii="Arial" w:hAnsi="Arial" w:cs="Arial"/>
                <w:sz w:val="22"/>
                <w:szCs w:val="20"/>
              </w:rPr>
              <w:t xml:space="preserve">Imię i nazwisko </w:t>
            </w:r>
          </w:p>
        </w:tc>
        <w:tc>
          <w:tcPr>
            <w:tcW w:w="6208" w:type="dxa"/>
            <w:vAlign w:val="center"/>
          </w:tcPr>
          <w:p w:rsidR="00CC6F0E" w:rsidRPr="00CC6F0E" w:rsidRDefault="00CC6F0E" w:rsidP="00CC6F0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CC6F0E" w:rsidRPr="00CC6F0E" w:rsidTr="00163A3C">
        <w:trPr>
          <w:trHeight w:hRule="exact" w:val="454"/>
        </w:trPr>
        <w:tc>
          <w:tcPr>
            <w:tcW w:w="3047" w:type="dxa"/>
            <w:shd w:val="clear" w:color="auto" w:fill="F2F2F2"/>
            <w:vAlign w:val="center"/>
            <w:hideMark/>
          </w:tcPr>
          <w:p w:rsidR="00CC6F0E" w:rsidRPr="00CC6F0E" w:rsidRDefault="00CC6F0E" w:rsidP="00CC6F0E">
            <w:pPr>
              <w:spacing w:before="120" w:after="120" w:line="360" w:lineRule="auto"/>
              <w:rPr>
                <w:rFonts w:ascii="Arial" w:hAnsi="Arial" w:cs="Arial"/>
                <w:sz w:val="22"/>
                <w:szCs w:val="20"/>
              </w:rPr>
            </w:pPr>
            <w:r w:rsidRPr="00CC6F0E">
              <w:rPr>
                <w:rFonts w:ascii="Arial" w:hAnsi="Arial" w:cs="Arial"/>
                <w:sz w:val="22"/>
                <w:szCs w:val="20"/>
              </w:rPr>
              <w:t>Pesel</w:t>
            </w:r>
          </w:p>
        </w:tc>
        <w:tc>
          <w:tcPr>
            <w:tcW w:w="6208" w:type="dxa"/>
            <w:vAlign w:val="center"/>
          </w:tcPr>
          <w:p w:rsidR="00CC6F0E" w:rsidRPr="00CC6F0E" w:rsidRDefault="00CC6F0E" w:rsidP="00CC6F0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C6F0E" w:rsidRPr="00CC6F0E" w:rsidRDefault="00CC6F0E" w:rsidP="00CC6F0E">
      <w:pPr>
        <w:spacing w:before="120" w:after="120" w:line="360" w:lineRule="auto"/>
      </w:pPr>
    </w:p>
    <w:p w:rsidR="00CC6F0E" w:rsidRPr="00CC6F0E" w:rsidRDefault="00CC6F0E" w:rsidP="00CC6F0E">
      <w:pPr>
        <w:spacing w:before="120" w:after="120" w:line="360" w:lineRule="auto"/>
        <w:rPr>
          <w:rFonts w:ascii="Arial" w:hAnsi="Arial" w:cs="Arial"/>
          <w:sz w:val="22"/>
          <w:szCs w:val="20"/>
        </w:rPr>
      </w:pPr>
      <w:r w:rsidRPr="00CC6F0E">
        <w:rPr>
          <w:rFonts w:ascii="Arial" w:hAnsi="Arial" w:cs="Arial"/>
          <w:sz w:val="22"/>
          <w:szCs w:val="20"/>
        </w:rPr>
        <w:t>oświadczam, że nie posiadam żadnych długów objętych tytułami egzekucyjnymi oraz nie jestem dłużnikiem w sprawach prowadzonych w ramach egzekucji sądowej lub egzekucji administracyjnej, a także nie toczą się w stosunku do mnie żadne postępowania sądowe lub administracyjne dotyczące niespłaconych zobowiązań pieniężnych.</w:t>
      </w:r>
    </w:p>
    <w:p w:rsidR="00CC6F0E" w:rsidRPr="00CC6F0E" w:rsidRDefault="00CC6F0E" w:rsidP="00CC6F0E">
      <w:pPr>
        <w:spacing w:before="120" w:after="120" w:line="360" w:lineRule="auto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CC6F0E" w:rsidRPr="00CC6F0E" w:rsidTr="00163A3C">
        <w:trPr>
          <w:trHeight w:val="1092"/>
        </w:trPr>
        <w:tc>
          <w:tcPr>
            <w:tcW w:w="3686" w:type="dxa"/>
          </w:tcPr>
          <w:p w:rsidR="00CC6F0E" w:rsidRPr="00CC6F0E" w:rsidRDefault="00CC6F0E" w:rsidP="00CC6F0E">
            <w:pPr>
              <w:widowControl w:val="0"/>
              <w:tabs>
                <w:tab w:val="left" w:pos="1560"/>
              </w:tabs>
              <w:suppressAutoHyphens/>
              <w:spacing w:before="120" w:after="120" w:line="360" w:lineRule="auto"/>
              <w:jc w:val="center"/>
              <w:rPr>
                <w:rFonts w:ascii="Calibri" w:eastAsia="Lucida Sans Unicode" w:hAnsi="Calibri"/>
                <w:i/>
                <w:sz w:val="20"/>
                <w:szCs w:val="20"/>
                <w:lang w:eastAsia="en-US"/>
              </w:rPr>
            </w:pPr>
          </w:p>
          <w:p w:rsidR="00CC6F0E" w:rsidRPr="00CC6F0E" w:rsidRDefault="00CC6F0E" w:rsidP="00CC6F0E">
            <w:pPr>
              <w:widowControl w:val="0"/>
              <w:tabs>
                <w:tab w:val="left" w:pos="1560"/>
              </w:tabs>
              <w:suppressAutoHyphens/>
              <w:spacing w:before="120" w:after="120" w:line="360" w:lineRule="auto"/>
              <w:jc w:val="center"/>
              <w:rPr>
                <w:rFonts w:ascii="Calibri" w:eastAsia="Lucida Sans Unicode" w:hAnsi="Calibri"/>
                <w:i/>
                <w:sz w:val="20"/>
                <w:szCs w:val="20"/>
                <w:lang w:eastAsia="en-US"/>
              </w:rPr>
            </w:pPr>
          </w:p>
          <w:p w:rsidR="00CC6F0E" w:rsidRPr="00CC6F0E" w:rsidRDefault="00CC6F0E" w:rsidP="00CC6F0E">
            <w:pPr>
              <w:widowControl w:val="0"/>
              <w:tabs>
                <w:tab w:val="left" w:pos="1560"/>
              </w:tabs>
              <w:suppressAutoHyphens/>
              <w:spacing w:before="120" w:after="120"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C6F0E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………………………….……….</w:t>
            </w:r>
          </w:p>
          <w:p w:rsidR="00CC6F0E" w:rsidRPr="00CC6F0E" w:rsidRDefault="00CC6F0E" w:rsidP="00CC6F0E">
            <w:pPr>
              <w:widowControl w:val="0"/>
              <w:tabs>
                <w:tab w:val="left" w:pos="1560"/>
              </w:tabs>
              <w:suppressAutoHyphens/>
              <w:spacing w:before="120" w:after="120" w:line="360" w:lineRule="auto"/>
              <w:jc w:val="center"/>
              <w:rPr>
                <w:rFonts w:ascii="Calibri" w:eastAsia="Lucida Sans Unicode" w:hAnsi="Calibri"/>
                <w:i/>
                <w:sz w:val="18"/>
                <w:szCs w:val="18"/>
                <w:lang w:eastAsia="en-US"/>
              </w:rPr>
            </w:pPr>
            <w:r w:rsidRPr="00CC6F0E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CC6F0E" w:rsidRPr="00CC6F0E" w:rsidRDefault="00CC6F0E" w:rsidP="00CC6F0E">
            <w:pPr>
              <w:widowControl w:val="0"/>
              <w:tabs>
                <w:tab w:val="left" w:pos="1560"/>
              </w:tabs>
              <w:suppressAutoHyphens/>
              <w:spacing w:before="120" w:after="120" w:line="360" w:lineRule="auto"/>
              <w:jc w:val="center"/>
              <w:rPr>
                <w:rFonts w:ascii="Calibri" w:eastAsia="Lucida Sans Unicode" w:hAnsi="Calibri"/>
                <w:i/>
                <w:sz w:val="20"/>
                <w:szCs w:val="20"/>
                <w:lang w:eastAsia="en-US"/>
              </w:rPr>
            </w:pPr>
          </w:p>
          <w:p w:rsidR="00CC6F0E" w:rsidRPr="00CC6F0E" w:rsidRDefault="00CC6F0E" w:rsidP="00CC6F0E">
            <w:pPr>
              <w:widowControl w:val="0"/>
              <w:tabs>
                <w:tab w:val="left" w:pos="1560"/>
              </w:tabs>
              <w:suppressAutoHyphens/>
              <w:spacing w:before="120" w:after="120" w:line="360" w:lineRule="auto"/>
              <w:jc w:val="center"/>
              <w:rPr>
                <w:rFonts w:ascii="Calibri" w:eastAsia="Lucida Sans Unicode" w:hAnsi="Calibri"/>
                <w:i/>
                <w:sz w:val="20"/>
                <w:szCs w:val="20"/>
                <w:lang w:eastAsia="en-US"/>
              </w:rPr>
            </w:pPr>
          </w:p>
          <w:p w:rsidR="00CC6F0E" w:rsidRPr="00CC6F0E" w:rsidRDefault="00CC6F0E" w:rsidP="00CC6F0E">
            <w:pPr>
              <w:widowControl w:val="0"/>
              <w:tabs>
                <w:tab w:val="left" w:pos="1560"/>
              </w:tabs>
              <w:suppressAutoHyphens/>
              <w:spacing w:before="120" w:after="120"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</w:pPr>
            <w:r w:rsidRPr="00CC6F0E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……………..….…………..………………..……….</w:t>
            </w:r>
          </w:p>
          <w:p w:rsidR="00CC6F0E" w:rsidRPr="00CC6F0E" w:rsidRDefault="00CC6F0E" w:rsidP="00CC6F0E">
            <w:pPr>
              <w:widowControl w:val="0"/>
              <w:tabs>
                <w:tab w:val="left" w:pos="1560"/>
              </w:tabs>
              <w:suppressAutoHyphens/>
              <w:spacing w:before="120" w:after="120" w:line="360" w:lineRule="auto"/>
              <w:jc w:val="center"/>
              <w:rPr>
                <w:rFonts w:ascii="Calibri" w:eastAsia="Lucida Sans Unicode" w:hAnsi="Calibri"/>
                <w:i/>
                <w:sz w:val="18"/>
                <w:szCs w:val="18"/>
                <w:lang w:eastAsia="en-US"/>
              </w:rPr>
            </w:pPr>
            <w:r w:rsidRPr="00CC6F0E">
              <w:rPr>
                <w:rFonts w:ascii="Arial" w:eastAsia="Lucida Sans Unicode" w:hAnsi="Arial" w:cs="Arial"/>
                <w:sz w:val="22"/>
                <w:szCs w:val="22"/>
                <w:lang w:eastAsia="en-US"/>
              </w:rPr>
              <w:t>(czytelny podpis)</w:t>
            </w:r>
          </w:p>
        </w:tc>
      </w:tr>
    </w:tbl>
    <w:p w:rsidR="00CC6F0E" w:rsidRPr="00CC6F0E" w:rsidRDefault="00CC6F0E" w:rsidP="00CC6F0E">
      <w:pPr>
        <w:tabs>
          <w:tab w:val="left" w:pos="1530"/>
        </w:tabs>
        <w:spacing w:before="120" w:after="120" w:line="360" w:lineRule="auto"/>
        <w:rPr>
          <w:rFonts w:ascii="Arial" w:hAnsi="Arial" w:cs="Arial"/>
          <w:sz w:val="22"/>
        </w:rPr>
      </w:pPr>
    </w:p>
    <w:p w:rsidR="00D239DA" w:rsidRPr="00157B95" w:rsidRDefault="00D239DA" w:rsidP="00157B95"/>
    <w:sectPr w:rsidR="00D239DA" w:rsidRPr="00157B95" w:rsidSect="000A57B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F9" w:rsidRDefault="004026F9" w:rsidP="001256E5">
      <w:r>
        <w:separator/>
      </w:r>
    </w:p>
  </w:endnote>
  <w:endnote w:type="continuationSeparator" w:id="0">
    <w:p w:rsidR="004026F9" w:rsidRDefault="004026F9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Pr="00611541" w:rsidRDefault="000D1795" w:rsidP="00611541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14</w:t>
    </w:r>
    <w:r w:rsidRPr="0038660D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157B95" w:rsidP="00611541">
    <w:pPr>
      <w:pStyle w:val="Stopka"/>
      <w:jc w:val="center"/>
    </w:pPr>
    <w:r w:rsidRPr="009449C9">
      <w:rPr>
        <w:noProof/>
      </w:rPr>
      <w:drawing>
        <wp:inline distT="0" distB="0" distL="0" distR="0">
          <wp:extent cx="4181475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795" w:rsidRPr="00611541" w:rsidRDefault="00611541" w:rsidP="00611541">
    <w:pPr>
      <w:pStyle w:val="Stopka"/>
      <w:jc w:val="center"/>
      <w:rPr>
        <w:rFonts w:ascii="Arial" w:hAnsi="Arial" w:cs="Arial"/>
        <w:sz w:val="18"/>
        <w:szCs w:val="18"/>
      </w:rPr>
    </w:pPr>
    <w:r w:rsidRPr="00611541">
      <w:rPr>
        <w:rFonts w:ascii="Arial" w:hAnsi="Arial" w:cs="Arial"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F9" w:rsidRDefault="004026F9" w:rsidP="001256E5">
      <w:r>
        <w:separator/>
      </w:r>
    </w:p>
  </w:footnote>
  <w:footnote w:type="continuationSeparator" w:id="0">
    <w:p w:rsidR="004026F9" w:rsidRDefault="004026F9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157B95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-54610</wp:posOffset>
          </wp:positionV>
          <wp:extent cx="1526540" cy="99949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9DA">
      <w:rPr>
        <w:rFonts w:ascii="Verdana" w:hAnsi="Verdana"/>
        <w:b/>
        <w:noProof/>
        <w:color w:val="383838"/>
      </w:rPr>
      <w:drawing>
        <wp:inline distT="0" distB="0" distL="0" distR="0">
          <wp:extent cx="1295400" cy="94297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C54E82"/>
    <w:multiLevelType w:val="hybridMultilevel"/>
    <w:tmpl w:val="17CE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91E44"/>
    <w:multiLevelType w:val="hybridMultilevel"/>
    <w:tmpl w:val="8C6A41E8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0491"/>
    <w:rsid w:val="00000F0E"/>
    <w:rsid w:val="00002A07"/>
    <w:rsid w:val="00003ED7"/>
    <w:rsid w:val="000044CE"/>
    <w:rsid w:val="00004609"/>
    <w:rsid w:val="00005392"/>
    <w:rsid w:val="00006584"/>
    <w:rsid w:val="000126DD"/>
    <w:rsid w:val="00013605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0EAC"/>
    <w:rsid w:val="000414B7"/>
    <w:rsid w:val="000416F6"/>
    <w:rsid w:val="00041E85"/>
    <w:rsid w:val="00042301"/>
    <w:rsid w:val="000423DC"/>
    <w:rsid w:val="00042C46"/>
    <w:rsid w:val="0004355B"/>
    <w:rsid w:val="00043B64"/>
    <w:rsid w:val="00045B1A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593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3805"/>
    <w:rsid w:val="000749E1"/>
    <w:rsid w:val="0007525F"/>
    <w:rsid w:val="00075637"/>
    <w:rsid w:val="00076926"/>
    <w:rsid w:val="0007712B"/>
    <w:rsid w:val="00077513"/>
    <w:rsid w:val="000777B9"/>
    <w:rsid w:val="000806CA"/>
    <w:rsid w:val="000811B3"/>
    <w:rsid w:val="00081CC3"/>
    <w:rsid w:val="0008250E"/>
    <w:rsid w:val="00084A3D"/>
    <w:rsid w:val="00084AA8"/>
    <w:rsid w:val="00084B0A"/>
    <w:rsid w:val="0008516F"/>
    <w:rsid w:val="000856B4"/>
    <w:rsid w:val="00085D4B"/>
    <w:rsid w:val="00087F9C"/>
    <w:rsid w:val="00091756"/>
    <w:rsid w:val="00091B32"/>
    <w:rsid w:val="00091BE6"/>
    <w:rsid w:val="00092CAF"/>
    <w:rsid w:val="00092F4A"/>
    <w:rsid w:val="000932DB"/>
    <w:rsid w:val="000934C1"/>
    <w:rsid w:val="000937DB"/>
    <w:rsid w:val="00094381"/>
    <w:rsid w:val="00094A99"/>
    <w:rsid w:val="00094DD1"/>
    <w:rsid w:val="00095074"/>
    <w:rsid w:val="000958A2"/>
    <w:rsid w:val="0009655C"/>
    <w:rsid w:val="00096F07"/>
    <w:rsid w:val="00097E5B"/>
    <w:rsid w:val="000A0015"/>
    <w:rsid w:val="000A09B9"/>
    <w:rsid w:val="000A0B5C"/>
    <w:rsid w:val="000A1422"/>
    <w:rsid w:val="000A20E6"/>
    <w:rsid w:val="000A2708"/>
    <w:rsid w:val="000A2B0B"/>
    <w:rsid w:val="000A4491"/>
    <w:rsid w:val="000A4AF4"/>
    <w:rsid w:val="000A511C"/>
    <w:rsid w:val="000A56B6"/>
    <w:rsid w:val="000A57B5"/>
    <w:rsid w:val="000A5F15"/>
    <w:rsid w:val="000A63C1"/>
    <w:rsid w:val="000A7DF2"/>
    <w:rsid w:val="000A7F70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C76D0"/>
    <w:rsid w:val="000D0D30"/>
    <w:rsid w:val="000D1795"/>
    <w:rsid w:val="000D190E"/>
    <w:rsid w:val="000D202A"/>
    <w:rsid w:val="000D2658"/>
    <w:rsid w:val="000D374E"/>
    <w:rsid w:val="000D38D1"/>
    <w:rsid w:val="000D43EC"/>
    <w:rsid w:val="000D5BAD"/>
    <w:rsid w:val="000D6055"/>
    <w:rsid w:val="000D6733"/>
    <w:rsid w:val="000D6DF3"/>
    <w:rsid w:val="000D7335"/>
    <w:rsid w:val="000D76EE"/>
    <w:rsid w:val="000D7A4D"/>
    <w:rsid w:val="000E034E"/>
    <w:rsid w:val="000E10DD"/>
    <w:rsid w:val="000E246C"/>
    <w:rsid w:val="000E289A"/>
    <w:rsid w:val="000E3E73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39C5"/>
    <w:rsid w:val="001041AD"/>
    <w:rsid w:val="0010501B"/>
    <w:rsid w:val="001054D5"/>
    <w:rsid w:val="00105C7B"/>
    <w:rsid w:val="00106E2A"/>
    <w:rsid w:val="00110D67"/>
    <w:rsid w:val="0011146C"/>
    <w:rsid w:val="0011178C"/>
    <w:rsid w:val="0011364F"/>
    <w:rsid w:val="00114E78"/>
    <w:rsid w:val="00116022"/>
    <w:rsid w:val="0012003F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894"/>
    <w:rsid w:val="00125D51"/>
    <w:rsid w:val="0012708A"/>
    <w:rsid w:val="0012710F"/>
    <w:rsid w:val="00130B76"/>
    <w:rsid w:val="00130E22"/>
    <w:rsid w:val="00130E5A"/>
    <w:rsid w:val="00131149"/>
    <w:rsid w:val="0013255C"/>
    <w:rsid w:val="001345C2"/>
    <w:rsid w:val="0013470D"/>
    <w:rsid w:val="00134F98"/>
    <w:rsid w:val="00135220"/>
    <w:rsid w:val="0013592F"/>
    <w:rsid w:val="00135C8D"/>
    <w:rsid w:val="00135FEA"/>
    <w:rsid w:val="001361FF"/>
    <w:rsid w:val="001370BF"/>
    <w:rsid w:val="001371A3"/>
    <w:rsid w:val="001407C5"/>
    <w:rsid w:val="001412AE"/>
    <w:rsid w:val="001426D0"/>
    <w:rsid w:val="0014425F"/>
    <w:rsid w:val="00145CA5"/>
    <w:rsid w:val="001463C4"/>
    <w:rsid w:val="001528D5"/>
    <w:rsid w:val="001528D7"/>
    <w:rsid w:val="00153DF4"/>
    <w:rsid w:val="001550E7"/>
    <w:rsid w:val="00157AB1"/>
    <w:rsid w:val="00157B95"/>
    <w:rsid w:val="00157E74"/>
    <w:rsid w:val="0016051D"/>
    <w:rsid w:val="001608BF"/>
    <w:rsid w:val="00161049"/>
    <w:rsid w:val="00162470"/>
    <w:rsid w:val="00162AED"/>
    <w:rsid w:val="00163169"/>
    <w:rsid w:val="00163327"/>
    <w:rsid w:val="001637C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947"/>
    <w:rsid w:val="00184A51"/>
    <w:rsid w:val="00184A8E"/>
    <w:rsid w:val="001850EA"/>
    <w:rsid w:val="00185D23"/>
    <w:rsid w:val="0018649C"/>
    <w:rsid w:val="00190422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AC6"/>
    <w:rsid w:val="001A7A4D"/>
    <w:rsid w:val="001B019D"/>
    <w:rsid w:val="001B0CC2"/>
    <w:rsid w:val="001B0FFD"/>
    <w:rsid w:val="001B251B"/>
    <w:rsid w:val="001B2C61"/>
    <w:rsid w:val="001B5299"/>
    <w:rsid w:val="001B5838"/>
    <w:rsid w:val="001B6034"/>
    <w:rsid w:val="001B645D"/>
    <w:rsid w:val="001B7380"/>
    <w:rsid w:val="001B73C2"/>
    <w:rsid w:val="001B7D45"/>
    <w:rsid w:val="001C0CC6"/>
    <w:rsid w:val="001C0F16"/>
    <w:rsid w:val="001C1DF2"/>
    <w:rsid w:val="001C3D9D"/>
    <w:rsid w:val="001C4A37"/>
    <w:rsid w:val="001C5589"/>
    <w:rsid w:val="001C7028"/>
    <w:rsid w:val="001C7226"/>
    <w:rsid w:val="001D186D"/>
    <w:rsid w:val="001D24CB"/>
    <w:rsid w:val="001D2F8B"/>
    <w:rsid w:val="001D35A4"/>
    <w:rsid w:val="001D38FF"/>
    <w:rsid w:val="001D40FA"/>
    <w:rsid w:val="001D494D"/>
    <w:rsid w:val="001D70C7"/>
    <w:rsid w:val="001D7CDD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660B"/>
    <w:rsid w:val="001E6A39"/>
    <w:rsid w:val="001E7067"/>
    <w:rsid w:val="001E73EE"/>
    <w:rsid w:val="001F03A7"/>
    <w:rsid w:val="001F0769"/>
    <w:rsid w:val="001F09D9"/>
    <w:rsid w:val="001F0F26"/>
    <w:rsid w:val="001F0F28"/>
    <w:rsid w:val="001F128E"/>
    <w:rsid w:val="001F1368"/>
    <w:rsid w:val="001F2184"/>
    <w:rsid w:val="001F4B7B"/>
    <w:rsid w:val="001F530D"/>
    <w:rsid w:val="001F5D46"/>
    <w:rsid w:val="001F66D6"/>
    <w:rsid w:val="001F7FB4"/>
    <w:rsid w:val="002000C9"/>
    <w:rsid w:val="00200756"/>
    <w:rsid w:val="0020091F"/>
    <w:rsid w:val="00200D3B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0DC1"/>
    <w:rsid w:val="00211460"/>
    <w:rsid w:val="00211BF8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3F4D"/>
    <w:rsid w:val="00225264"/>
    <w:rsid w:val="0022547C"/>
    <w:rsid w:val="00227D73"/>
    <w:rsid w:val="002304CD"/>
    <w:rsid w:val="00230A04"/>
    <w:rsid w:val="002327F8"/>
    <w:rsid w:val="002356C1"/>
    <w:rsid w:val="00235E77"/>
    <w:rsid w:val="002360B7"/>
    <w:rsid w:val="0023621A"/>
    <w:rsid w:val="002364EC"/>
    <w:rsid w:val="00236C7E"/>
    <w:rsid w:val="00236D53"/>
    <w:rsid w:val="002373D1"/>
    <w:rsid w:val="00237D3A"/>
    <w:rsid w:val="002403C8"/>
    <w:rsid w:val="002415D8"/>
    <w:rsid w:val="0024180A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48E"/>
    <w:rsid w:val="00260D56"/>
    <w:rsid w:val="00261170"/>
    <w:rsid w:val="00261731"/>
    <w:rsid w:val="002622AA"/>
    <w:rsid w:val="00262FED"/>
    <w:rsid w:val="00264E90"/>
    <w:rsid w:val="00265ACA"/>
    <w:rsid w:val="00265B7C"/>
    <w:rsid w:val="00266851"/>
    <w:rsid w:val="00266E8B"/>
    <w:rsid w:val="002671C7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02B"/>
    <w:rsid w:val="0028090B"/>
    <w:rsid w:val="00281B9B"/>
    <w:rsid w:val="00281BAA"/>
    <w:rsid w:val="00282419"/>
    <w:rsid w:val="002828E2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49D"/>
    <w:rsid w:val="00287857"/>
    <w:rsid w:val="00287E66"/>
    <w:rsid w:val="002906BA"/>
    <w:rsid w:val="002913C2"/>
    <w:rsid w:val="00293696"/>
    <w:rsid w:val="00293DE5"/>
    <w:rsid w:val="002955C2"/>
    <w:rsid w:val="00295AB8"/>
    <w:rsid w:val="0029623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0303"/>
    <w:rsid w:val="002B29E2"/>
    <w:rsid w:val="002B2FC3"/>
    <w:rsid w:val="002B503F"/>
    <w:rsid w:val="002B5B09"/>
    <w:rsid w:val="002B71F8"/>
    <w:rsid w:val="002C016F"/>
    <w:rsid w:val="002C073E"/>
    <w:rsid w:val="002C08DC"/>
    <w:rsid w:val="002C3987"/>
    <w:rsid w:val="002C3BA4"/>
    <w:rsid w:val="002C44A3"/>
    <w:rsid w:val="002C455B"/>
    <w:rsid w:val="002C4964"/>
    <w:rsid w:val="002C4A93"/>
    <w:rsid w:val="002C50C4"/>
    <w:rsid w:val="002C5A4D"/>
    <w:rsid w:val="002C6BE6"/>
    <w:rsid w:val="002C6D4B"/>
    <w:rsid w:val="002C74A0"/>
    <w:rsid w:val="002D0247"/>
    <w:rsid w:val="002D055F"/>
    <w:rsid w:val="002D07E2"/>
    <w:rsid w:val="002D0D7E"/>
    <w:rsid w:val="002D0D84"/>
    <w:rsid w:val="002D0F3E"/>
    <w:rsid w:val="002D1115"/>
    <w:rsid w:val="002D2710"/>
    <w:rsid w:val="002D3E5D"/>
    <w:rsid w:val="002D3F41"/>
    <w:rsid w:val="002D426E"/>
    <w:rsid w:val="002D447B"/>
    <w:rsid w:val="002D48C6"/>
    <w:rsid w:val="002D5A21"/>
    <w:rsid w:val="002D5BA3"/>
    <w:rsid w:val="002D63A5"/>
    <w:rsid w:val="002D672A"/>
    <w:rsid w:val="002D6EDA"/>
    <w:rsid w:val="002D7C37"/>
    <w:rsid w:val="002E03A2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B5B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0DBE"/>
    <w:rsid w:val="003015B5"/>
    <w:rsid w:val="00301655"/>
    <w:rsid w:val="003018C2"/>
    <w:rsid w:val="003036A0"/>
    <w:rsid w:val="00303A96"/>
    <w:rsid w:val="00304EA0"/>
    <w:rsid w:val="003050BA"/>
    <w:rsid w:val="00305830"/>
    <w:rsid w:val="0030595C"/>
    <w:rsid w:val="003074F2"/>
    <w:rsid w:val="00307D50"/>
    <w:rsid w:val="0031055D"/>
    <w:rsid w:val="003115E0"/>
    <w:rsid w:val="00311653"/>
    <w:rsid w:val="003136BF"/>
    <w:rsid w:val="00313846"/>
    <w:rsid w:val="00314928"/>
    <w:rsid w:val="00314FF8"/>
    <w:rsid w:val="0031695D"/>
    <w:rsid w:val="00316AC6"/>
    <w:rsid w:val="00316C28"/>
    <w:rsid w:val="00317091"/>
    <w:rsid w:val="003207E8"/>
    <w:rsid w:val="00320CFB"/>
    <w:rsid w:val="00321C19"/>
    <w:rsid w:val="00321D42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F8B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79F"/>
    <w:rsid w:val="00342BB1"/>
    <w:rsid w:val="00343059"/>
    <w:rsid w:val="00344079"/>
    <w:rsid w:val="00344DC9"/>
    <w:rsid w:val="00344F6A"/>
    <w:rsid w:val="0034543C"/>
    <w:rsid w:val="00346D84"/>
    <w:rsid w:val="00346E3B"/>
    <w:rsid w:val="00347A83"/>
    <w:rsid w:val="00347E4D"/>
    <w:rsid w:val="00350518"/>
    <w:rsid w:val="00350CAC"/>
    <w:rsid w:val="00351963"/>
    <w:rsid w:val="00351C19"/>
    <w:rsid w:val="00352FD5"/>
    <w:rsid w:val="00353444"/>
    <w:rsid w:val="0035378D"/>
    <w:rsid w:val="003544F2"/>
    <w:rsid w:val="00354E47"/>
    <w:rsid w:val="00355D3A"/>
    <w:rsid w:val="00355D6E"/>
    <w:rsid w:val="00356700"/>
    <w:rsid w:val="003576E7"/>
    <w:rsid w:val="00357C56"/>
    <w:rsid w:val="00360015"/>
    <w:rsid w:val="00360339"/>
    <w:rsid w:val="003621BA"/>
    <w:rsid w:val="00362962"/>
    <w:rsid w:val="00362F08"/>
    <w:rsid w:val="00363158"/>
    <w:rsid w:val="003646F4"/>
    <w:rsid w:val="0036611D"/>
    <w:rsid w:val="00367142"/>
    <w:rsid w:val="00367A3E"/>
    <w:rsid w:val="00367A8A"/>
    <w:rsid w:val="00370443"/>
    <w:rsid w:val="003711D4"/>
    <w:rsid w:val="00373570"/>
    <w:rsid w:val="003739EA"/>
    <w:rsid w:val="00373A11"/>
    <w:rsid w:val="00374ACC"/>
    <w:rsid w:val="00374CC8"/>
    <w:rsid w:val="0037642C"/>
    <w:rsid w:val="003823FF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57F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D76"/>
    <w:rsid w:val="003D1EC4"/>
    <w:rsid w:val="003D22F8"/>
    <w:rsid w:val="003D2321"/>
    <w:rsid w:val="003D3E04"/>
    <w:rsid w:val="003D402E"/>
    <w:rsid w:val="003D449E"/>
    <w:rsid w:val="003D4809"/>
    <w:rsid w:val="003D4ED4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116"/>
    <w:rsid w:val="003E69E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15A6"/>
    <w:rsid w:val="004026F9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5FEB"/>
    <w:rsid w:val="004167CD"/>
    <w:rsid w:val="00416E1D"/>
    <w:rsid w:val="00417A56"/>
    <w:rsid w:val="00417B9E"/>
    <w:rsid w:val="00420467"/>
    <w:rsid w:val="004206FE"/>
    <w:rsid w:val="0042077B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13B"/>
    <w:rsid w:val="0043352F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382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11F6"/>
    <w:rsid w:val="0045336E"/>
    <w:rsid w:val="004548AE"/>
    <w:rsid w:val="004551E6"/>
    <w:rsid w:val="004573F3"/>
    <w:rsid w:val="00460450"/>
    <w:rsid w:val="0046068D"/>
    <w:rsid w:val="00460B99"/>
    <w:rsid w:val="004610BD"/>
    <w:rsid w:val="00461FE5"/>
    <w:rsid w:val="00462C3E"/>
    <w:rsid w:val="0046304E"/>
    <w:rsid w:val="00463304"/>
    <w:rsid w:val="004637A0"/>
    <w:rsid w:val="004641C6"/>
    <w:rsid w:val="00464913"/>
    <w:rsid w:val="004659C1"/>
    <w:rsid w:val="00465A47"/>
    <w:rsid w:val="00467E22"/>
    <w:rsid w:val="00470177"/>
    <w:rsid w:val="004715AA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182"/>
    <w:rsid w:val="00485AA4"/>
    <w:rsid w:val="00486D44"/>
    <w:rsid w:val="00487C56"/>
    <w:rsid w:val="00487FEA"/>
    <w:rsid w:val="00490899"/>
    <w:rsid w:val="00491301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7E7"/>
    <w:rsid w:val="004C4DDC"/>
    <w:rsid w:val="004C5225"/>
    <w:rsid w:val="004C5BA4"/>
    <w:rsid w:val="004C6A62"/>
    <w:rsid w:val="004C741E"/>
    <w:rsid w:val="004D0190"/>
    <w:rsid w:val="004D0419"/>
    <w:rsid w:val="004D0475"/>
    <w:rsid w:val="004D0843"/>
    <w:rsid w:val="004D2789"/>
    <w:rsid w:val="004D3569"/>
    <w:rsid w:val="004D38AD"/>
    <w:rsid w:val="004D3B41"/>
    <w:rsid w:val="004D56E3"/>
    <w:rsid w:val="004D611C"/>
    <w:rsid w:val="004D6A2F"/>
    <w:rsid w:val="004D76EE"/>
    <w:rsid w:val="004E1692"/>
    <w:rsid w:val="004E1A58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1AD1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3ED0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584"/>
    <w:rsid w:val="00525FF1"/>
    <w:rsid w:val="00526621"/>
    <w:rsid w:val="005267A8"/>
    <w:rsid w:val="00526F04"/>
    <w:rsid w:val="00526FE0"/>
    <w:rsid w:val="0052737B"/>
    <w:rsid w:val="005309F5"/>
    <w:rsid w:val="00532A46"/>
    <w:rsid w:val="00532EC8"/>
    <w:rsid w:val="00533122"/>
    <w:rsid w:val="00534225"/>
    <w:rsid w:val="00535082"/>
    <w:rsid w:val="00536DF9"/>
    <w:rsid w:val="005371E0"/>
    <w:rsid w:val="00537501"/>
    <w:rsid w:val="005375A9"/>
    <w:rsid w:val="00541FF4"/>
    <w:rsid w:val="00542A04"/>
    <w:rsid w:val="00543C41"/>
    <w:rsid w:val="00543E7B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5DFA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6CF7"/>
    <w:rsid w:val="005671C1"/>
    <w:rsid w:val="00567373"/>
    <w:rsid w:val="00567630"/>
    <w:rsid w:val="00567B8B"/>
    <w:rsid w:val="00570966"/>
    <w:rsid w:val="0057168B"/>
    <w:rsid w:val="00571AA3"/>
    <w:rsid w:val="00571C68"/>
    <w:rsid w:val="0057378B"/>
    <w:rsid w:val="00573A16"/>
    <w:rsid w:val="00576677"/>
    <w:rsid w:val="00577345"/>
    <w:rsid w:val="00577B39"/>
    <w:rsid w:val="00577BBF"/>
    <w:rsid w:val="00577D97"/>
    <w:rsid w:val="00580404"/>
    <w:rsid w:val="00580DC0"/>
    <w:rsid w:val="0058105B"/>
    <w:rsid w:val="00582498"/>
    <w:rsid w:val="005829F3"/>
    <w:rsid w:val="00582D2B"/>
    <w:rsid w:val="00583B9A"/>
    <w:rsid w:val="00586D17"/>
    <w:rsid w:val="00590136"/>
    <w:rsid w:val="00591B3B"/>
    <w:rsid w:val="005928D9"/>
    <w:rsid w:val="00592BE1"/>
    <w:rsid w:val="00594F2D"/>
    <w:rsid w:val="0059582F"/>
    <w:rsid w:val="00595E75"/>
    <w:rsid w:val="00595E8E"/>
    <w:rsid w:val="00596339"/>
    <w:rsid w:val="00596A2E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708"/>
    <w:rsid w:val="005D58BB"/>
    <w:rsid w:val="005D6F2E"/>
    <w:rsid w:val="005D7BB6"/>
    <w:rsid w:val="005E0023"/>
    <w:rsid w:val="005E0A8E"/>
    <w:rsid w:val="005E1575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5B7B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070"/>
    <w:rsid w:val="00604A55"/>
    <w:rsid w:val="00604FD4"/>
    <w:rsid w:val="00605896"/>
    <w:rsid w:val="00605A11"/>
    <w:rsid w:val="00605C09"/>
    <w:rsid w:val="00605D44"/>
    <w:rsid w:val="0060693B"/>
    <w:rsid w:val="00606B28"/>
    <w:rsid w:val="0060713D"/>
    <w:rsid w:val="00607B49"/>
    <w:rsid w:val="00610550"/>
    <w:rsid w:val="00610CD8"/>
    <w:rsid w:val="00611541"/>
    <w:rsid w:val="00611FAB"/>
    <w:rsid w:val="00614929"/>
    <w:rsid w:val="00614B11"/>
    <w:rsid w:val="00616320"/>
    <w:rsid w:val="00616864"/>
    <w:rsid w:val="006172D5"/>
    <w:rsid w:val="0061745A"/>
    <w:rsid w:val="00617858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3CE"/>
    <w:rsid w:val="00626553"/>
    <w:rsid w:val="00627379"/>
    <w:rsid w:val="0062777E"/>
    <w:rsid w:val="00627CC1"/>
    <w:rsid w:val="00630020"/>
    <w:rsid w:val="006304C0"/>
    <w:rsid w:val="0063079B"/>
    <w:rsid w:val="00630E87"/>
    <w:rsid w:val="0063102C"/>
    <w:rsid w:val="006310FF"/>
    <w:rsid w:val="0063118C"/>
    <w:rsid w:val="00631755"/>
    <w:rsid w:val="00631B03"/>
    <w:rsid w:val="00631BB6"/>
    <w:rsid w:val="00632044"/>
    <w:rsid w:val="00632861"/>
    <w:rsid w:val="00632AE5"/>
    <w:rsid w:val="00632F63"/>
    <w:rsid w:val="00633EE6"/>
    <w:rsid w:val="006344EC"/>
    <w:rsid w:val="00635B9A"/>
    <w:rsid w:val="00635D9D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493"/>
    <w:rsid w:val="006455B8"/>
    <w:rsid w:val="006457FE"/>
    <w:rsid w:val="006459AF"/>
    <w:rsid w:val="00645AEB"/>
    <w:rsid w:val="00646B04"/>
    <w:rsid w:val="00646F3D"/>
    <w:rsid w:val="00647158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50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800"/>
    <w:rsid w:val="00670B29"/>
    <w:rsid w:val="0067102B"/>
    <w:rsid w:val="00671B4B"/>
    <w:rsid w:val="0067299E"/>
    <w:rsid w:val="00674241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502B"/>
    <w:rsid w:val="00687D9B"/>
    <w:rsid w:val="00690FD0"/>
    <w:rsid w:val="00692BC3"/>
    <w:rsid w:val="006935CB"/>
    <w:rsid w:val="00694063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2FB"/>
    <w:rsid w:val="006A7B8F"/>
    <w:rsid w:val="006B0B7B"/>
    <w:rsid w:val="006B0F17"/>
    <w:rsid w:val="006B1039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9F"/>
    <w:rsid w:val="006E28C9"/>
    <w:rsid w:val="006E365D"/>
    <w:rsid w:val="006E43D2"/>
    <w:rsid w:val="006E4C23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2421"/>
    <w:rsid w:val="00713F70"/>
    <w:rsid w:val="0071410B"/>
    <w:rsid w:val="007148C2"/>
    <w:rsid w:val="00714F40"/>
    <w:rsid w:val="00715179"/>
    <w:rsid w:val="00715A47"/>
    <w:rsid w:val="00716183"/>
    <w:rsid w:val="0071714A"/>
    <w:rsid w:val="007173E6"/>
    <w:rsid w:val="007220E8"/>
    <w:rsid w:val="007227C0"/>
    <w:rsid w:val="007228BA"/>
    <w:rsid w:val="007234B4"/>
    <w:rsid w:val="00723CA5"/>
    <w:rsid w:val="00723E29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72"/>
    <w:rsid w:val="0073578B"/>
    <w:rsid w:val="00735D71"/>
    <w:rsid w:val="00735DCD"/>
    <w:rsid w:val="00736A66"/>
    <w:rsid w:val="007377E1"/>
    <w:rsid w:val="00737F71"/>
    <w:rsid w:val="0074032C"/>
    <w:rsid w:val="00740CFB"/>
    <w:rsid w:val="00741852"/>
    <w:rsid w:val="007422EC"/>
    <w:rsid w:val="00742367"/>
    <w:rsid w:val="00742A50"/>
    <w:rsid w:val="00743031"/>
    <w:rsid w:val="00744C61"/>
    <w:rsid w:val="00744CA6"/>
    <w:rsid w:val="00744D34"/>
    <w:rsid w:val="0074653F"/>
    <w:rsid w:val="00746663"/>
    <w:rsid w:val="0074677A"/>
    <w:rsid w:val="00747BB8"/>
    <w:rsid w:val="007502DD"/>
    <w:rsid w:val="00750521"/>
    <w:rsid w:val="007508E6"/>
    <w:rsid w:val="00753BBA"/>
    <w:rsid w:val="00753D5B"/>
    <w:rsid w:val="007546AD"/>
    <w:rsid w:val="007549C1"/>
    <w:rsid w:val="0075705B"/>
    <w:rsid w:val="00757870"/>
    <w:rsid w:val="00757AC0"/>
    <w:rsid w:val="00761C56"/>
    <w:rsid w:val="00763747"/>
    <w:rsid w:val="007639B1"/>
    <w:rsid w:val="00764209"/>
    <w:rsid w:val="007648D4"/>
    <w:rsid w:val="00764A6B"/>
    <w:rsid w:val="00764B53"/>
    <w:rsid w:val="00765404"/>
    <w:rsid w:val="00765F58"/>
    <w:rsid w:val="0076672E"/>
    <w:rsid w:val="00767060"/>
    <w:rsid w:val="007678DC"/>
    <w:rsid w:val="00770E34"/>
    <w:rsid w:val="007711C0"/>
    <w:rsid w:val="00775357"/>
    <w:rsid w:val="00775DB8"/>
    <w:rsid w:val="00775E22"/>
    <w:rsid w:val="007760C7"/>
    <w:rsid w:val="00777920"/>
    <w:rsid w:val="00781F50"/>
    <w:rsid w:val="00782320"/>
    <w:rsid w:val="007838CF"/>
    <w:rsid w:val="007858F2"/>
    <w:rsid w:val="0078762B"/>
    <w:rsid w:val="0079072A"/>
    <w:rsid w:val="007907A8"/>
    <w:rsid w:val="00790FE5"/>
    <w:rsid w:val="007917D3"/>
    <w:rsid w:val="0079200C"/>
    <w:rsid w:val="007926EB"/>
    <w:rsid w:val="007927F0"/>
    <w:rsid w:val="007938C2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1FA8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370"/>
    <w:rsid w:val="007B4F6E"/>
    <w:rsid w:val="007B525A"/>
    <w:rsid w:val="007B66FB"/>
    <w:rsid w:val="007B69B2"/>
    <w:rsid w:val="007B7C2E"/>
    <w:rsid w:val="007B7F8C"/>
    <w:rsid w:val="007C3D98"/>
    <w:rsid w:val="007C3E0B"/>
    <w:rsid w:val="007C4738"/>
    <w:rsid w:val="007C4F7F"/>
    <w:rsid w:val="007C5C7F"/>
    <w:rsid w:val="007C6C00"/>
    <w:rsid w:val="007C7A0C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A82"/>
    <w:rsid w:val="007F1CF0"/>
    <w:rsid w:val="007F24B9"/>
    <w:rsid w:val="007F2C3E"/>
    <w:rsid w:val="007F3932"/>
    <w:rsid w:val="007F3C8A"/>
    <w:rsid w:val="007F4C12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25A"/>
    <w:rsid w:val="008136C7"/>
    <w:rsid w:val="00813E6D"/>
    <w:rsid w:val="0081405E"/>
    <w:rsid w:val="00814D0E"/>
    <w:rsid w:val="008161DD"/>
    <w:rsid w:val="00816D31"/>
    <w:rsid w:val="00816D78"/>
    <w:rsid w:val="00816E0E"/>
    <w:rsid w:val="00817713"/>
    <w:rsid w:val="0081789C"/>
    <w:rsid w:val="00820012"/>
    <w:rsid w:val="00821E07"/>
    <w:rsid w:val="0082245E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2AC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379AE"/>
    <w:rsid w:val="00840432"/>
    <w:rsid w:val="008405DD"/>
    <w:rsid w:val="00840C0E"/>
    <w:rsid w:val="008411A7"/>
    <w:rsid w:val="008413C7"/>
    <w:rsid w:val="008416BC"/>
    <w:rsid w:val="00843C05"/>
    <w:rsid w:val="00844B68"/>
    <w:rsid w:val="00845FC4"/>
    <w:rsid w:val="00846234"/>
    <w:rsid w:val="008503DD"/>
    <w:rsid w:val="00850C9F"/>
    <w:rsid w:val="00851046"/>
    <w:rsid w:val="00851D83"/>
    <w:rsid w:val="00851D8B"/>
    <w:rsid w:val="00852B39"/>
    <w:rsid w:val="00853125"/>
    <w:rsid w:val="00853245"/>
    <w:rsid w:val="00853371"/>
    <w:rsid w:val="00853862"/>
    <w:rsid w:val="00853993"/>
    <w:rsid w:val="008545C6"/>
    <w:rsid w:val="008557A7"/>
    <w:rsid w:val="0085650E"/>
    <w:rsid w:val="008568CB"/>
    <w:rsid w:val="008570E3"/>
    <w:rsid w:val="00857CB0"/>
    <w:rsid w:val="00860695"/>
    <w:rsid w:val="00860F81"/>
    <w:rsid w:val="00860FA2"/>
    <w:rsid w:val="008614FA"/>
    <w:rsid w:val="00862833"/>
    <w:rsid w:val="00863668"/>
    <w:rsid w:val="0086390B"/>
    <w:rsid w:val="00863D0C"/>
    <w:rsid w:val="008643C3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3441"/>
    <w:rsid w:val="0089462F"/>
    <w:rsid w:val="0089488F"/>
    <w:rsid w:val="008956BC"/>
    <w:rsid w:val="00896163"/>
    <w:rsid w:val="0089620C"/>
    <w:rsid w:val="008A0C26"/>
    <w:rsid w:val="008A14B6"/>
    <w:rsid w:val="008A3914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D70A2"/>
    <w:rsid w:val="008E0060"/>
    <w:rsid w:val="008E1246"/>
    <w:rsid w:val="008E124C"/>
    <w:rsid w:val="008E15D6"/>
    <w:rsid w:val="008E1698"/>
    <w:rsid w:val="008E208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47"/>
    <w:rsid w:val="008F0054"/>
    <w:rsid w:val="008F087E"/>
    <w:rsid w:val="008F0B79"/>
    <w:rsid w:val="008F150C"/>
    <w:rsid w:val="008F155F"/>
    <w:rsid w:val="008F16A9"/>
    <w:rsid w:val="008F174A"/>
    <w:rsid w:val="008F21B1"/>
    <w:rsid w:val="008F23F8"/>
    <w:rsid w:val="008F25C9"/>
    <w:rsid w:val="008F4020"/>
    <w:rsid w:val="008F4CA8"/>
    <w:rsid w:val="008F51E0"/>
    <w:rsid w:val="008F524E"/>
    <w:rsid w:val="008F5C75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A04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3300"/>
    <w:rsid w:val="00924054"/>
    <w:rsid w:val="00924610"/>
    <w:rsid w:val="00924AE4"/>
    <w:rsid w:val="00926938"/>
    <w:rsid w:val="00927CB8"/>
    <w:rsid w:val="00931614"/>
    <w:rsid w:val="00932DEF"/>
    <w:rsid w:val="00933E12"/>
    <w:rsid w:val="00933E76"/>
    <w:rsid w:val="00933E8B"/>
    <w:rsid w:val="0093409E"/>
    <w:rsid w:val="009347FF"/>
    <w:rsid w:val="00934EDF"/>
    <w:rsid w:val="00935C3B"/>
    <w:rsid w:val="00936A1F"/>
    <w:rsid w:val="00936A22"/>
    <w:rsid w:val="0093768D"/>
    <w:rsid w:val="0094167A"/>
    <w:rsid w:val="00942448"/>
    <w:rsid w:val="00942657"/>
    <w:rsid w:val="009434E5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27F"/>
    <w:rsid w:val="009653C7"/>
    <w:rsid w:val="009654EF"/>
    <w:rsid w:val="00966B72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1FB9"/>
    <w:rsid w:val="009A21C8"/>
    <w:rsid w:val="009A36FC"/>
    <w:rsid w:val="009A51E7"/>
    <w:rsid w:val="009A583F"/>
    <w:rsid w:val="009A598E"/>
    <w:rsid w:val="009A5CA6"/>
    <w:rsid w:val="009A5D5E"/>
    <w:rsid w:val="009A6008"/>
    <w:rsid w:val="009A692B"/>
    <w:rsid w:val="009A6C5C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550C"/>
    <w:rsid w:val="009B5B5B"/>
    <w:rsid w:val="009B6435"/>
    <w:rsid w:val="009B6FFD"/>
    <w:rsid w:val="009C0A67"/>
    <w:rsid w:val="009C0ED6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19"/>
    <w:rsid w:val="009D4789"/>
    <w:rsid w:val="009D4995"/>
    <w:rsid w:val="009D4EA7"/>
    <w:rsid w:val="009D52AD"/>
    <w:rsid w:val="009D628C"/>
    <w:rsid w:val="009D72F9"/>
    <w:rsid w:val="009D74C4"/>
    <w:rsid w:val="009D79F0"/>
    <w:rsid w:val="009E0509"/>
    <w:rsid w:val="009E0858"/>
    <w:rsid w:val="009E24F0"/>
    <w:rsid w:val="009E3D85"/>
    <w:rsid w:val="009E3FA7"/>
    <w:rsid w:val="009E4306"/>
    <w:rsid w:val="009E4517"/>
    <w:rsid w:val="009E6295"/>
    <w:rsid w:val="009E6501"/>
    <w:rsid w:val="009E67DC"/>
    <w:rsid w:val="009F1008"/>
    <w:rsid w:val="009F101B"/>
    <w:rsid w:val="009F10EF"/>
    <w:rsid w:val="009F21CB"/>
    <w:rsid w:val="009F3223"/>
    <w:rsid w:val="009F34E9"/>
    <w:rsid w:val="009F358D"/>
    <w:rsid w:val="009F68CC"/>
    <w:rsid w:val="009F7415"/>
    <w:rsid w:val="00A046EA"/>
    <w:rsid w:val="00A047D9"/>
    <w:rsid w:val="00A04D62"/>
    <w:rsid w:val="00A061B5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17B7F"/>
    <w:rsid w:val="00A22479"/>
    <w:rsid w:val="00A22AE5"/>
    <w:rsid w:val="00A23641"/>
    <w:rsid w:val="00A24658"/>
    <w:rsid w:val="00A24CF6"/>
    <w:rsid w:val="00A25337"/>
    <w:rsid w:val="00A2568D"/>
    <w:rsid w:val="00A25912"/>
    <w:rsid w:val="00A26827"/>
    <w:rsid w:val="00A26F8E"/>
    <w:rsid w:val="00A27C8A"/>
    <w:rsid w:val="00A30268"/>
    <w:rsid w:val="00A31866"/>
    <w:rsid w:val="00A32628"/>
    <w:rsid w:val="00A3405C"/>
    <w:rsid w:val="00A34239"/>
    <w:rsid w:val="00A4027C"/>
    <w:rsid w:val="00A40F76"/>
    <w:rsid w:val="00A41690"/>
    <w:rsid w:val="00A4301A"/>
    <w:rsid w:val="00A43428"/>
    <w:rsid w:val="00A439D1"/>
    <w:rsid w:val="00A441ED"/>
    <w:rsid w:val="00A45E9A"/>
    <w:rsid w:val="00A46AEB"/>
    <w:rsid w:val="00A47851"/>
    <w:rsid w:val="00A50150"/>
    <w:rsid w:val="00A50F9E"/>
    <w:rsid w:val="00A51369"/>
    <w:rsid w:val="00A5160F"/>
    <w:rsid w:val="00A5291E"/>
    <w:rsid w:val="00A52C4A"/>
    <w:rsid w:val="00A54565"/>
    <w:rsid w:val="00A5504A"/>
    <w:rsid w:val="00A55A8B"/>
    <w:rsid w:val="00A56685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8DD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2440"/>
    <w:rsid w:val="00AA3287"/>
    <w:rsid w:val="00AA389F"/>
    <w:rsid w:val="00AA45EB"/>
    <w:rsid w:val="00AA4D84"/>
    <w:rsid w:val="00AA5202"/>
    <w:rsid w:val="00AA5450"/>
    <w:rsid w:val="00AA58BC"/>
    <w:rsid w:val="00AA63A9"/>
    <w:rsid w:val="00AA6A4E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1A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5872"/>
    <w:rsid w:val="00AF745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491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064"/>
    <w:rsid w:val="00B30F75"/>
    <w:rsid w:val="00B310B9"/>
    <w:rsid w:val="00B32246"/>
    <w:rsid w:val="00B32D4E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47D00"/>
    <w:rsid w:val="00B50901"/>
    <w:rsid w:val="00B5262B"/>
    <w:rsid w:val="00B52720"/>
    <w:rsid w:val="00B529B2"/>
    <w:rsid w:val="00B54A74"/>
    <w:rsid w:val="00B5514D"/>
    <w:rsid w:val="00B5544F"/>
    <w:rsid w:val="00B55D44"/>
    <w:rsid w:val="00B56216"/>
    <w:rsid w:val="00B563AF"/>
    <w:rsid w:val="00B56D01"/>
    <w:rsid w:val="00B5743D"/>
    <w:rsid w:val="00B60802"/>
    <w:rsid w:val="00B61666"/>
    <w:rsid w:val="00B62E45"/>
    <w:rsid w:val="00B62F7E"/>
    <w:rsid w:val="00B63444"/>
    <w:rsid w:val="00B641FD"/>
    <w:rsid w:val="00B64384"/>
    <w:rsid w:val="00B64C73"/>
    <w:rsid w:val="00B65769"/>
    <w:rsid w:val="00B65B01"/>
    <w:rsid w:val="00B65D55"/>
    <w:rsid w:val="00B663E7"/>
    <w:rsid w:val="00B66B91"/>
    <w:rsid w:val="00B67135"/>
    <w:rsid w:val="00B70405"/>
    <w:rsid w:val="00B70D9A"/>
    <w:rsid w:val="00B72908"/>
    <w:rsid w:val="00B731DC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07D7"/>
    <w:rsid w:val="00B910A3"/>
    <w:rsid w:val="00B92385"/>
    <w:rsid w:val="00B9251D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09C9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1FD1"/>
    <w:rsid w:val="00BB2918"/>
    <w:rsid w:val="00BB3FB3"/>
    <w:rsid w:val="00BB4662"/>
    <w:rsid w:val="00BB469B"/>
    <w:rsid w:val="00BB4B49"/>
    <w:rsid w:val="00BB5868"/>
    <w:rsid w:val="00BB626B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213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5AB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8B3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5F78"/>
    <w:rsid w:val="00C1703D"/>
    <w:rsid w:val="00C1765E"/>
    <w:rsid w:val="00C20EE9"/>
    <w:rsid w:val="00C21AD1"/>
    <w:rsid w:val="00C227FE"/>
    <w:rsid w:val="00C22E89"/>
    <w:rsid w:val="00C2367B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6FB6"/>
    <w:rsid w:val="00C37013"/>
    <w:rsid w:val="00C373EF"/>
    <w:rsid w:val="00C40808"/>
    <w:rsid w:val="00C4120A"/>
    <w:rsid w:val="00C41357"/>
    <w:rsid w:val="00C42EBF"/>
    <w:rsid w:val="00C43263"/>
    <w:rsid w:val="00C46A11"/>
    <w:rsid w:val="00C46BA3"/>
    <w:rsid w:val="00C50736"/>
    <w:rsid w:val="00C5109E"/>
    <w:rsid w:val="00C5111B"/>
    <w:rsid w:val="00C51CA2"/>
    <w:rsid w:val="00C5462D"/>
    <w:rsid w:val="00C553E9"/>
    <w:rsid w:val="00C55DD3"/>
    <w:rsid w:val="00C5647F"/>
    <w:rsid w:val="00C572C1"/>
    <w:rsid w:val="00C576CE"/>
    <w:rsid w:val="00C612D2"/>
    <w:rsid w:val="00C613EA"/>
    <w:rsid w:val="00C62B6D"/>
    <w:rsid w:val="00C62DE0"/>
    <w:rsid w:val="00C62F91"/>
    <w:rsid w:val="00C6330D"/>
    <w:rsid w:val="00C64A85"/>
    <w:rsid w:val="00C64BFE"/>
    <w:rsid w:val="00C6552C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8F3"/>
    <w:rsid w:val="00C75A24"/>
    <w:rsid w:val="00C76435"/>
    <w:rsid w:val="00C805FD"/>
    <w:rsid w:val="00C81DE1"/>
    <w:rsid w:val="00C821E6"/>
    <w:rsid w:val="00C827DF"/>
    <w:rsid w:val="00C82C31"/>
    <w:rsid w:val="00C8382B"/>
    <w:rsid w:val="00C84C16"/>
    <w:rsid w:val="00C84DCE"/>
    <w:rsid w:val="00C8598F"/>
    <w:rsid w:val="00C8673C"/>
    <w:rsid w:val="00C86793"/>
    <w:rsid w:val="00C872C9"/>
    <w:rsid w:val="00C87873"/>
    <w:rsid w:val="00C87DB7"/>
    <w:rsid w:val="00C87F0E"/>
    <w:rsid w:val="00C91387"/>
    <w:rsid w:val="00C945BE"/>
    <w:rsid w:val="00C951B0"/>
    <w:rsid w:val="00C96457"/>
    <w:rsid w:val="00C971FA"/>
    <w:rsid w:val="00C97B2C"/>
    <w:rsid w:val="00C97FF7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2FCB"/>
    <w:rsid w:val="00CC303C"/>
    <w:rsid w:val="00CC41E4"/>
    <w:rsid w:val="00CC58D3"/>
    <w:rsid w:val="00CC5D4F"/>
    <w:rsid w:val="00CC646A"/>
    <w:rsid w:val="00CC651E"/>
    <w:rsid w:val="00CC66AA"/>
    <w:rsid w:val="00CC6F0E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1924"/>
    <w:rsid w:val="00CF28C3"/>
    <w:rsid w:val="00CF2915"/>
    <w:rsid w:val="00CF34BC"/>
    <w:rsid w:val="00CF4C1B"/>
    <w:rsid w:val="00CF5776"/>
    <w:rsid w:val="00CF7822"/>
    <w:rsid w:val="00CF7EE5"/>
    <w:rsid w:val="00D006A5"/>
    <w:rsid w:val="00D00B81"/>
    <w:rsid w:val="00D01EC6"/>
    <w:rsid w:val="00D0267F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9DA"/>
    <w:rsid w:val="00D23EDA"/>
    <w:rsid w:val="00D241EF"/>
    <w:rsid w:val="00D24665"/>
    <w:rsid w:val="00D269D7"/>
    <w:rsid w:val="00D26BCD"/>
    <w:rsid w:val="00D26FB4"/>
    <w:rsid w:val="00D27321"/>
    <w:rsid w:val="00D27565"/>
    <w:rsid w:val="00D27E13"/>
    <w:rsid w:val="00D27E98"/>
    <w:rsid w:val="00D3071C"/>
    <w:rsid w:val="00D30F97"/>
    <w:rsid w:val="00D31487"/>
    <w:rsid w:val="00D31D7E"/>
    <w:rsid w:val="00D320DE"/>
    <w:rsid w:val="00D3219C"/>
    <w:rsid w:val="00D331B7"/>
    <w:rsid w:val="00D33CBF"/>
    <w:rsid w:val="00D356D8"/>
    <w:rsid w:val="00D36781"/>
    <w:rsid w:val="00D37F8E"/>
    <w:rsid w:val="00D40C33"/>
    <w:rsid w:val="00D41178"/>
    <w:rsid w:val="00D41835"/>
    <w:rsid w:val="00D41E52"/>
    <w:rsid w:val="00D42017"/>
    <w:rsid w:val="00D420C5"/>
    <w:rsid w:val="00D42235"/>
    <w:rsid w:val="00D423EB"/>
    <w:rsid w:val="00D423FC"/>
    <w:rsid w:val="00D42523"/>
    <w:rsid w:val="00D42C3C"/>
    <w:rsid w:val="00D43369"/>
    <w:rsid w:val="00D4362C"/>
    <w:rsid w:val="00D4467F"/>
    <w:rsid w:val="00D449CA"/>
    <w:rsid w:val="00D44C32"/>
    <w:rsid w:val="00D44ECA"/>
    <w:rsid w:val="00D456CC"/>
    <w:rsid w:val="00D45889"/>
    <w:rsid w:val="00D46F99"/>
    <w:rsid w:val="00D47864"/>
    <w:rsid w:val="00D47B55"/>
    <w:rsid w:val="00D51141"/>
    <w:rsid w:val="00D51236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755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67F51"/>
    <w:rsid w:val="00D67F9C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BC6"/>
    <w:rsid w:val="00D80CF8"/>
    <w:rsid w:val="00D8174F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4466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9F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38F"/>
    <w:rsid w:val="00DC3921"/>
    <w:rsid w:val="00DC432B"/>
    <w:rsid w:val="00DC5781"/>
    <w:rsid w:val="00DC57CE"/>
    <w:rsid w:val="00DC6367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11AB"/>
    <w:rsid w:val="00DE3049"/>
    <w:rsid w:val="00DE4205"/>
    <w:rsid w:val="00DE4353"/>
    <w:rsid w:val="00DE437B"/>
    <w:rsid w:val="00DE5A7A"/>
    <w:rsid w:val="00DE5DAE"/>
    <w:rsid w:val="00DE5DB5"/>
    <w:rsid w:val="00DE65F5"/>
    <w:rsid w:val="00DE6A0C"/>
    <w:rsid w:val="00DE6C26"/>
    <w:rsid w:val="00DE6C75"/>
    <w:rsid w:val="00DE6DF7"/>
    <w:rsid w:val="00DE73AA"/>
    <w:rsid w:val="00DE77B5"/>
    <w:rsid w:val="00DE7818"/>
    <w:rsid w:val="00DF00A1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642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3F01"/>
    <w:rsid w:val="00E154A2"/>
    <w:rsid w:val="00E16416"/>
    <w:rsid w:val="00E172D6"/>
    <w:rsid w:val="00E207D2"/>
    <w:rsid w:val="00E20B05"/>
    <w:rsid w:val="00E21435"/>
    <w:rsid w:val="00E21961"/>
    <w:rsid w:val="00E22CBC"/>
    <w:rsid w:val="00E2368A"/>
    <w:rsid w:val="00E23D4B"/>
    <w:rsid w:val="00E24A64"/>
    <w:rsid w:val="00E24E9E"/>
    <w:rsid w:val="00E263CD"/>
    <w:rsid w:val="00E271C5"/>
    <w:rsid w:val="00E277F0"/>
    <w:rsid w:val="00E3086D"/>
    <w:rsid w:val="00E30894"/>
    <w:rsid w:val="00E30A00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9EF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39B0"/>
    <w:rsid w:val="00E744B2"/>
    <w:rsid w:val="00E7463A"/>
    <w:rsid w:val="00E74801"/>
    <w:rsid w:val="00E74D60"/>
    <w:rsid w:val="00E763BA"/>
    <w:rsid w:val="00E77E16"/>
    <w:rsid w:val="00E77EFB"/>
    <w:rsid w:val="00E80258"/>
    <w:rsid w:val="00E80DBF"/>
    <w:rsid w:val="00E81302"/>
    <w:rsid w:val="00E838B8"/>
    <w:rsid w:val="00E86585"/>
    <w:rsid w:val="00E86BDC"/>
    <w:rsid w:val="00E86EEC"/>
    <w:rsid w:val="00E872D6"/>
    <w:rsid w:val="00E9127A"/>
    <w:rsid w:val="00E93646"/>
    <w:rsid w:val="00E9381A"/>
    <w:rsid w:val="00E93916"/>
    <w:rsid w:val="00E93951"/>
    <w:rsid w:val="00E943CD"/>
    <w:rsid w:val="00EA09D4"/>
    <w:rsid w:val="00EA1846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2E0C"/>
    <w:rsid w:val="00EB370E"/>
    <w:rsid w:val="00EB41F2"/>
    <w:rsid w:val="00EB50EF"/>
    <w:rsid w:val="00EB55ED"/>
    <w:rsid w:val="00EB59B9"/>
    <w:rsid w:val="00EB5AF0"/>
    <w:rsid w:val="00EB5EFE"/>
    <w:rsid w:val="00EB7CA2"/>
    <w:rsid w:val="00EB7FED"/>
    <w:rsid w:val="00EC204D"/>
    <w:rsid w:val="00EC2FF4"/>
    <w:rsid w:val="00EC5101"/>
    <w:rsid w:val="00EC56B0"/>
    <w:rsid w:val="00EC603E"/>
    <w:rsid w:val="00EC7F74"/>
    <w:rsid w:val="00ED08D9"/>
    <w:rsid w:val="00ED0F8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0CA9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BF2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883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314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57DE9"/>
    <w:rsid w:val="00F6014A"/>
    <w:rsid w:val="00F60856"/>
    <w:rsid w:val="00F61DBB"/>
    <w:rsid w:val="00F61E8F"/>
    <w:rsid w:val="00F624B4"/>
    <w:rsid w:val="00F626E9"/>
    <w:rsid w:val="00F648A7"/>
    <w:rsid w:val="00F6496F"/>
    <w:rsid w:val="00F6690A"/>
    <w:rsid w:val="00F66E51"/>
    <w:rsid w:val="00F672CE"/>
    <w:rsid w:val="00F675C8"/>
    <w:rsid w:val="00F67A49"/>
    <w:rsid w:val="00F71373"/>
    <w:rsid w:val="00F71852"/>
    <w:rsid w:val="00F71863"/>
    <w:rsid w:val="00F71B57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2E3A"/>
    <w:rsid w:val="00F83BF3"/>
    <w:rsid w:val="00F8469C"/>
    <w:rsid w:val="00F867A4"/>
    <w:rsid w:val="00F8690F"/>
    <w:rsid w:val="00F87960"/>
    <w:rsid w:val="00F87EC0"/>
    <w:rsid w:val="00F90016"/>
    <w:rsid w:val="00F90578"/>
    <w:rsid w:val="00F90DF5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6F43"/>
    <w:rsid w:val="00F97207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7E9"/>
    <w:rsid w:val="00FA5947"/>
    <w:rsid w:val="00FA5EF9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3CE3"/>
    <w:rsid w:val="00FB42A0"/>
    <w:rsid w:val="00FB6F96"/>
    <w:rsid w:val="00FB7357"/>
    <w:rsid w:val="00FC1306"/>
    <w:rsid w:val="00FC1748"/>
    <w:rsid w:val="00FC179E"/>
    <w:rsid w:val="00FC18A1"/>
    <w:rsid w:val="00FC1C61"/>
    <w:rsid w:val="00FC2500"/>
    <w:rsid w:val="00FC56C3"/>
    <w:rsid w:val="00FC6676"/>
    <w:rsid w:val="00FC6C3A"/>
    <w:rsid w:val="00FC79CC"/>
    <w:rsid w:val="00FC7D4C"/>
    <w:rsid w:val="00FD0906"/>
    <w:rsid w:val="00FD1645"/>
    <w:rsid w:val="00FD1B6B"/>
    <w:rsid w:val="00FD4297"/>
    <w:rsid w:val="00FD4A71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FB2EF"/>
  <w15:docId w15:val="{13CA57B5-8A3B-4583-B543-5A048121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rsid w:val="00E943CD"/>
    <w:rPr>
      <w:rFonts w:cs="Times New Roman"/>
    </w:rPr>
  </w:style>
  <w:style w:type="character" w:styleId="Pogrubienie">
    <w:name w:val="Strong"/>
    <w:uiPriority w:val="22"/>
    <w:qFormat/>
    <w:rsid w:val="00E37821"/>
    <w:rPr>
      <w:rFonts w:cs="Times New Roman"/>
      <w:b/>
    </w:rPr>
  </w:style>
  <w:style w:type="character" w:customStyle="1" w:styleId="h1">
    <w:name w:val="h1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617858"/>
  </w:style>
  <w:style w:type="character" w:styleId="Nierozpoznanawzmianka">
    <w:name w:val="Unresolved Mention"/>
    <w:uiPriority w:val="99"/>
    <w:semiHidden/>
    <w:unhideWhenUsed/>
    <w:rsid w:val="00DF664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626E9"/>
  </w:style>
  <w:style w:type="character" w:customStyle="1" w:styleId="highlight">
    <w:name w:val="highlight"/>
    <w:basedOn w:val="Domylnaczcionkaakapitu"/>
    <w:rsid w:val="00485AA4"/>
  </w:style>
  <w:style w:type="paragraph" w:styleId="Podtytu">
    <w:name w:val="Subtitle"/>
    <w:basedOn w:val="Normalny"/>
    <w:link w:val="PodtytuZnak"/>
    <w:uiPriority w:val="99"/>
    <w:qFormat/>
    <w:rsid w:val="000A57B5"/>
    <w:pPr>
      <w:numPr>
        <w:numId w:val="2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rsid w:val="000A57B5"/>
    <w:rPr>
      <w:rFonts w:ascii="Tahoma" w:hAnsi="Tahoma" w:cs="Tahoma"/>
      <w:b/>
      <w:bCs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B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C69C-0902-4C8E-88FA-A7B1B140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Ziętara</dc:creator>
  <cp:keywords/>
  <cp:lastModifiedBy>office17</cp:lastModifiedBy>
  <cp:revision>4</cp:revision>
  <cp:lastPrinted>2017-01-10T11:26:00Z</cp:lastPrinted>
  <dcterms:created xsi:type="dcterms:W3CDTF">2022-03-16T09:23:00Z</dcterms:created>
  <dcterms:modified xsi:type="dcterms:W3CDTF">2022-04-07T16:07:00Z</dcterms:modified>
</cp:coreProperties>
</file>